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6b07" w14:textId="5456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Урджарскому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06 августа 2015 года N 401. Зарегистрировано Департаментом юстиции Восточно-Казахстанской области 27 августа 2015 года N 4118. Утратило силу - постановлением акимата Урджарского района Восточно-Казахстанской области от 19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19.01.2016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подпунктом 8 –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Казакстан от 27 июля 2007 года "Об образовании" Урджарский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Урджарскому району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августа 2015 года № 401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Урджарскому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454"/>
        <w:gridCol w:w="1124"/>
        <w:gridCol w:w="1454"/>
        <w:gridCol w:w="1786"/>
        <w:gridCol w:w="1454"/>
        <w:gridCol w:w="1787"/>
        <w:gridCol w:w="14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подушевного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расходов на одного воспитанника в месяц,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