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d29b" w14:textId="8b0d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Урджарского района от 19 февраля 2015 года № 82 "Об утверждении положения о государственном учреждении "Отдел образования, физической культуры и спорта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сентября 2015 года N 483. Зарегистрировано Департаментом юстиции Восточно-Казахстанской области 08 октября 2015 года N 4164. Утратило силу - постановлением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12.05.2016 № 261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19 февраля 2015 года № 82 "Об утверждении положения о государственном учреждении Отдел образования, физической культуры и спорта Урджарского района Восточно-Казахстанской области" (зарегистрировано в Реестре государственной регистрации нормативных правовых актов за № 3743, опубликовано в газете "Уақыт тынысы/Пульс времени" 19 марта 2015 года № 39-41) внести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образования, физической культуры и спорта Урджарского района Восточно Казахстанской области" утвержденным настоящим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государственных организаций, находящихся в введении отдела дополнить пунктом: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коммунальное государственное учреждение "Детско-юношеская спортивная школа Урджарского района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Урджарского района С.Садвакасова.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