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2b63" w14:textId="3832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21 декабря 2012 года № 9-91/V "Об утверждении поправочных коэффициентов к базовым ставкам платы за земельные участки Урджарского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06 ноября 2015 года № 37-440/V. Зарегистрировано Департаментом юстиции Восточно-Казахстанской области 11 декабря 2015 года № 4266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2012 года № 9-91/V "Об утверждении поправочных коэффициентов к базовым ставкам платы за земельные участки Урджарского района" (зарегистрировано в Реестре государственной регистрации нормативных правовых актов за номером 2822, опубликовано в газете "Пульс времени" от 04 февраля 2013 года в номере 12)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заголовки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утвержденных указанным решением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"Поправочные коэффициенты к базовым ставкам платы за земельные участки Урджарского района.".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М.Калиев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М.Бытымбаев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