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27103" w14:textId="99271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Шемонаихинского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20 февраля 2015 года N 50. Зарегистрировано Департаментом юстиции Восточно-Казахстанской области 12 марта 2015 года N 3732. Утратило силу - постановлением акимата Шемонаихинского района Восточно-Казахстанской области от 20 апреля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20.04.2016 №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"Об утверждении Типового положения государственного органа Республики Казахстан" от 29 октября 2012 года,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50 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Шемонаихинского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Шемонаихинского района" (далее - Отдел) является государственным органом Республики Казахстан, осуществляет руководство в сфере ветеринарии на территории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071800, Республика Казахстан, Восточно-Казахстанская область, Шемонаихинский район, город Шемонаиха, улица Вокзальная, 149.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ветеринарии Шемонаихинского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Шемонаихинского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Шемонаихинского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постановлением акимата Шемонаихинского района Восточно-Казахстанской области от 23.04.2015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5) исключен постановлением акимата Шемонаихинского района Восточно-Казахстанской области от 23.04.2015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государственную комиссию по приему и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постановлением акимата Шемонаихинского района Восточно-Казахстанской области от 23.04.2015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постановлением акимата Шемонаихинского района Восточно-Казахстанской области от 23.04.2015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постановлением акимата Шемонаихинского района Восточно-Казахстанской области от 23.04.2015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Шемонаихинского района, за исключением их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проведение ветеринарных мероприятий по энзоотическим болезням животных на территории Шемонаихинского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определяет потребности в изделиях (средствах) и атрибутах для проведения идентификации сельскохозяйственных животных и передает информацию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Шемонаихинского района Восточно-Казахстанской области от 23.04.2015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Отдела назначается на должность и освобождается от должности акимом Шемонаихинского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коммунальное предприятие "Ветеринарная служба Шемонаихинского района" на праве хозяйственного 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