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5cfc" w14:textId="fe15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23 декабря 2014 года № 24/2-V "О бюджете Шемонаихинского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09 апреля 2015 года N 28/2-V. Зарегистрировано Департаментом юстиции Восточно-Казахстанской области 20 апреля 2015 года N 3896. Утратило силу - решением Шемонаихинского районного маслихата Восточно-Казахстанской области от 23 декабря 2015 года N 35/2-V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23.12.2015 N 35/2-V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27 марта 2015 года № 26/317-V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3808) Шемонаихинский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2014 года № 24/2-V "О бюджете Шемонаихинского района на 2015-2017 годы" (зарегистрировано в Реестре государственной регистрации нормативных правовых актов за № 3621, опубликовано в газете "Уба-Информ" от 21 января 2015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2 971 123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1 364 693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25 981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1 574 976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2 998 337,6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 тысяч тенге, в том </w:t>
      </w:r>
      <w:r>
        <w:rPr>
          <w:rFonts w:ascii="Times New Roman"/>
          <w:b w:val="false"/>
          <w:i w:val="false"/>
          <w:color w:val="000000"/>
          <w:sz w:val="28"/>
        </w:rPr>
        <w:t>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- 31 273,6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31 273,6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27 214,6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Предусмотреть в районном бюджете на 2015 год целевые текущие трансферты из республиканского бюджета в сумме 336 866 тысяч тенге",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4), 5) и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108 419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41 910 тысяч тенге – на проведение мероприятий, посвященных семидесятилетию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47 615 тысяч тенге - на повышение оплаты труда учителям, прошедшим повышение квалификации по трехуровневой системе;";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105 438 тысяч тенге – на реализацию государственного образовательного заказа в дошкольных организациях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6 766 тысяч тенге – на разграничение полномочий между уровнями государственного управления.";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на 2015 год целевые трансферты на развитие из республиканского бюджета в сумме 21 651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21 651 тысяч тенге - на строительство детского сада на 280 мест в городе Шемонаиха Шемонаихинского района ВКО.";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12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услуги по обеспечению деятельности акима района в городе, города районного значения, поселка, села, сельского округа в сумме 148 374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Баяндинов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 № 28/2-V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857"/>
        <w:gridCol w:w="857"/>
        <w:gridCol w:w="7259"/>
        <w:gridCol w:w="2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1158"/>
        <w:gridCol w:w="1159"/>
        <w:gridCol w:w="4975"/>
        <w:gridCol w:w="3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2998337,6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1982813,2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апреля 2015 года№ 28/2-V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3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3528"/>
        <w:gridCol w:w="6874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