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b9d0" w14:textId="61ab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строительства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января 2015 года № 23. Зарегистрировано Департаментом юстиции Западно-Казахстанской области 29 января 2015 года № 3785. Утратило силу постановлением акимата Западно-Казахстанской области от 27 января 2017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строительства Западно-Казахстанской области" (Ж. А. Суюнчалиев)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Западно-Казахстанской области Шапкенова С.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"Управление строительства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строительства Западно-Казахстанской области" является государственным органом Республики Казахстан, осуществляющим руководство в сфере строительства, архитектуры и градостроительства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строительства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строительства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строительства Западно-Казахстанской области" является юридическим лицом в организационно-правовой форме государственного у 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строительства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строительства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строительства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строительства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строительства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090000, Западно-Казахстанская область, город Уральск, улица Х. Чурина, 116.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"Управление строительства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строительства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строительства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строительства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строительства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строительства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"Управления строительства Западно-Казахстанской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"Управление строительства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архитектуры, градостроительства, строительства, развития производственной базы строительной индустрии.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новых и реконструкция существующих объектов социально-культурного назначения в соответствии со строительными нормами и правилами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мониторинга намечаемых к строительству (реконструкции) объектов на подведомственной территории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соблюдения норм законодательства об архитектурной и градостроительной деятельности, государственных нормативов и утвержденной в установленном порядке архитектурной, градостроительной, строительной и иной проектной документации при градостроительном освоении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иные задачи, возложенные на государственное учреждение "Управление строительства Западно-Казахстанской области" законодательством Республики Казахстан, актами акима и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выступает заказчиком по строительству, реконструкции объектов областной коммунальной собственности и объектов социально-культурного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получение в местных исполнительных органах районов (городов) решение о предоставлении соответствующего права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проекты генеральных планов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вносит на рассмотрение областного маслихата проект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 в областной маслихат предложения,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приемку в эксплуатацию государственными приемочными комиссиями все объекты, строящиеся (построенные) за счет государственных инвестиций либо с их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порядке, установленном законодательством и другими нормативными актами, запрашивать и получать от государственных и негосударственных структур необходимые документы, материалы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решений по вопросам проводимой в области финансово-кредитной, инвестиционной, налоговой политики и в других случаях, влияющих на проведение строительной, архитектурной и градостроительной политики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координацию работы подрядчиков на предмет надлежащего исполнения ими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вносить в местные исполнительные органы предложения, направленные на защиту прав граждан на благоприятную среду обитания и жизнедеятельности в пределах территории населенного пункта в соответствии с государственной строительной, архитектурной и градостроительной политикой;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строительства 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"Управление строительства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строительства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строительства Западно-Казахстанской области" назначается на должность и освобождается от должности акимом Западно-Казахстанской области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строительства Западно-Казахстанской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"Управление строительства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"Управление строительства Западно-Казахстанской области" и несет персональную ответственность за выполнение возложенных на государственное учреждение "Управление строительства Западно-Казахстанской области"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обязанности, полномочия своих заместителей руководителя, руководителей отделов и работников государственного учреждения "Управление строительства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действующим законодательством назначает и освобождает от должностей работников государственного учреждения "Управление строительства Западно-Казахстанской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строительства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об отделах и должностные инструкции работников государственного учреждения "Управление строительства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"Управление строительства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строительства Западно-Казахстанской области" 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порядке решает вопросы финансово-экономической и хозяйственной деятельности, контролирует рациональное и целевое использование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ход исполнения нормативно-правовых актов, проектов программ и других документов по вопросам, входящим в компетенцию государственного учреждения "Управление строительства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строительства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строительства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строительства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строительства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"Управление строительства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строительства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строительства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"Управление строительства Западно-Казахстанской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