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2b427" w14:textId="b42b4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Западно-Казахстанской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20 января 2015 года № 17. Зарегистрировано Департаментом юстиции Западно-Казахстанской области 30 января 2015 года № 3793. Утратило силу постановлением акимата Западно-Казахстанской области от 28 апреля 2017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акимата Западно-Казахстанской области от 28.04.2017 </w:t>
      </w:r>
      <w:r>
        <w:rPr>
          <w:rFonts w:ascii="Times New Roman"/>
          <w:b w:val="false"/>
          <w:i w:val="false"/>
          <w:color w:val="ff0000"/>
          <w:sz w:val="28"/>
        </w:rPr>
        <w:t>№ 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Западно-Казахстанской области".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Государственному учреждению "Управление сельского хозяйства Западно-Казахстанской области" (М. К. Унгарбеков)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постановления возложить на заместителя акима Западно-Казахстанской области Утегулова А. 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января 2015 года № 17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  <w:r>
        <w:br/>
      </w:r>
      <w:r>
        <w:rPr>
          <w:rFonts w:ascii="Times New Roman"/>
          <w:b/>
          <w:i w:val="false"/>
          <w:color w:val="000000"/>
        </w:rPr>
        <w:t>1.Общие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"Управление сельского хозяйства Западно-Казахстанской области" является государственным органом Республики Казахстан осуществляющим руководство в сфере агропромышленного комплекса и сельского хозяйства.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"Управление сельского хозяйства Западно-Казахстанской области" ведомств не имеет.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"Управление сельского хозяйства Западно-Казахстанской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"Управление сельского хозяйства Западно-Казахстанской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Государственное учреждение "Управление сельского хозяйства Западно-Казахстанской области" вступает в гражданско-правовые отношения от собственного имени.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"Управление сельского хозяйства Западно-Казахстанской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"Управление сельского хозяйства Западно-Казахстанской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сельского хозяйства Западно-Казахстанской области" и другими актами, предусмотренными законодательством Республики Казахстан.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"Управление сельского хозяйства Западно-Казахстанской области" утверждаются в соответствии с действующим законодательством.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индекс 090000, Западно-Казахстанская область, город Уральск, улица К. Аманжолова, 75.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– государственное учреждение "Управление сельского хозяйства Западно-Казахстанской области".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сельского хозяйства Западно-Казахстанской области".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Финансирование деятельности государственного учреждения "Управление сельского хозяйства Западно-Казахстанской области" осуществляется из местного бюджета.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"Управление сельского хозяйства Западно-Казахстанской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Западно-Казахстанской области".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сельского хозяйства Западно-Казахстанской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учреждения "Управление сельского хозяйства Западно-Казахстанской области"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Миссия государственного учреждения "Управление сельского хозяйства Западно-Казахстанской области" осуществление функции в отрасли сельского хозяйства на территории Западно-Казахстанской области.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реализация государственной политики в области зернового рынка;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реализация государственной политики в области защиты растений;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реализация государственной политики в области карантина растений;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реализация государственной политики в области семеноводства;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реализация государственной политики в области племенного животноводства;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реализация государственной политики в области развития агропромышленного комплекса;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обеспечение реализации государственной политики в области развития хлопковой отрасли;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реализация государственной политики в области государственного регулирования производства биотоплива в пределах своей компетенции.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Функции: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разрабатывает предложения по государственной поддержке субъектов агропромышленного комплекса в соответствии с Законом Республики Казахстан "О государственном регулировании развития агропромышленного комплекса и сельских территорий" и другими нормативными правовыми актами в данной сфере;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осуществляет государственную техническую инспекцию в области развития агропромышленного комплекса;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осуществляет меры по обеспечению отраслей агропромышленного комплекса специалистами, организации подготовки, переподготовки и повышения квалификации кадров агропромышленного комплекса;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организует региональные выставки, ярмарки по ассортименту выпускаемой продукции;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проводит мониторинг состояния продовольственной безопасности, цен и рынков продукции агропромышленного комплекса;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организует работу комиссии по определению участников программ закупа продовольственных товаров;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реализует мероприятия по распространению и внедрению инновационного опыта в области агропромышленного комплекса региона;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организует приобретение, содержание высококлассных племенных животных и выращивания ремонтного молодняка для расширенного воспроизводства;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обеспечивает удешевление стоимости семян первой, второй и третьей репродукций, реализованных отечественным сельскохозяйственным товаропроизводителям;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обеспечивает проведение мероприятий по борьбе с вредными организмами в соответствии с перечнем и порядком, определяемыми Правительством Республики Казахстан;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возмещает части расходов, понесенных субъектом агропромышленного комплекса при инвестиционных вложениях;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разрабатывает мероприятия по: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привлечению инвестиций и кредитов банков второго уровня в отрасли агропромышленного комплекса;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созданию условий для роста специализированных животноводческих хозяйств;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изучает ситуацию на внутреннем и внешнем продовольственных рынках и обеспечивает доступ к соответствующей информации субъектов агропромышленного комплекса;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предоставляет информацию о состоянии и развитии агропромышленного комплекса в уполномоченные государственные органы по вопросам развития агропромышленного комплекса;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15) ведет и издает государственный регистр племенных животных;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16) ведет учет данных в области племенного животноводства по утвержденным формам;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17) распределяет с учетом предложений республиканских палат по породам крупного рогатого скота ежегодные квоты реализуемой племенной продукции (материала), подлежащей субсидированию по каждому виду и в разрезе каждого субъекта в области племенного животноводства, в пределах бюджетных средств, предусмотренных на указанные цели;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18) обобщает данные о бонитировке и информирует заинтересованные лица о ее результатах в целях стимулирования эффективного использования высокоценных племенных животных;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19) осуществляет субсидирование мероприятий, направленных на сохранение и восстановление генофонда племенных животных, в том числе пород с ограниченным генофондом;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20) лицензирует деятельность по оказанию услуг по складской деятельности с выдачей зерновых расписок;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21) оптимизирует структуру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22) осуществляет удешевление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23) принимает необходимые меры по своевременному обеспечению потребностей внутреннего рынка в нефтепродуктах;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24) осуществляет контроль за хлебоприемными предприятиями, включающий: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ежегодное обследование хлебоприемных предприятий на предмет готовности к приему зерна нового урожая в соответствии с утвержденными графиками;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оформляет акты обследований хлебоприемных предприятий;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25) утверждает в процентном соотношении к валовому сбору размера поставок продовольственного зерна в государственные ресурсы зерна отечественными производителями зерна соответствующей области, имеющими посевные площади зерновых культур двести пятьдесят гектаров и более;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26) контроль за выполнением отечественными производителями зерна, имеющими посевные площади зерновых культур двести пятьдесят гектаров и более, обязанности по формированию государственных ресурсов зерна;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27) определяет предельный уровень цен на муку и хлебобулочные изделия, произведенные из зерна государственных реализационных и государственных стабилизационных ресурсов зерна, и осуществляет контроль за его соблюдением зерноперерабатывающими организациями, хлебопекарными организациями и организациями оптово-розничной торговли;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28) осуществляет государственный контроль в области семеноводства;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29) подготавливает документы на проведение аттестации субъектов семеноводства и лабораторий по экспертизе качества семян с выдачей соответствующего свидетельства в порядке, определяемом уполномоченным органом;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30) ведет государственный электронный реестр разрешений и уведомлений;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31) составляет баланс семян по области;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32) содействует в пределах компетенции формированию сельскохозяйственными товаропроизводителями страховых и переходящих фондов семян;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33) осуществляет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34) осуществляет контроль за количественно-качественным состоянием государственных ресурсов семян;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35) устанавливает предельные цены реализации на подлежащие субсидированию семена в пределах квот, определяемых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6-1 Закона Республики Казахстан "О семеноводстве";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36) определяет ежегодные квоты по каждому виду семян, подлежащих субсидированию: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оригинальным семенам – для каждого аттестованного субъекта в области семеноводства;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элитным семенам – для каждой административно-территориальной единицы;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37) контролирует целевое использование просубсидированных оригинальных и элитных семян;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38) организует подготовку и повышения квалификации кадров апробаторов и семенных экспертов;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39) осуществляет контроль за соблюдением нормативных правовых актов по проведению экспертизы сортовых и посевных качеств семян сельскохозяйственных растений;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40) лицензирует деятельность по: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производству (формуляции) пестицидов (ядохимикатов);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реализации пестицидов (ядохимикатов);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применению пестицидов (ядохимикатов) аэрозольным и фумигационным способами; 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41) реализует мероприятия по субсидированию стоимости услуг по доставке воды сельскохозяйственным товаропроизводителям;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42) осуществляет государственный контроль за выполнением производителями продукции растениеводства обязанности по заключению договора обязательного страхования;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43) осуществляет контроль за деятельностью агента, общества, соблюдением ими законодательства Республики Казахстан об обязательном страховании в растениеводстве;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44) рассматривает дела об уклонении от заключения договоров обязательного страхования страхователями и несоблюдении обществом требований законодательства о взаимном страховании;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45) осуществляет мониторинг зернового рынка в пределах административно территориальной единицы;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46) проверяет фактическое наличие и качество зерна у участников зернового рынка и соответствия его отчетным данным;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47) принимает решение о введении временного управления хлебоприемным предприятием, а также досрочном завершении временного управления;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48) осуществляет контроль за соблюдением хлебоприемными предприятиями правил: ведения количественно-качественного учета зерна; хранения зерна; выдачи, обращения и погашения зерновых расписок;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49) инспектирует (проверяет) деятельность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50) налагает запрет на отгрузку любым видом транспорта зерна с хлебоприемного предприятия;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51) реализация государственным зерновым инспектором функции по проверке фактического наличия и качества зерна у участников зернового рынка и соответствия его отчетным данным;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52) реализация государственным зерновым инспектором функции по контролю количественно-качественного состояния зерна, в том числе зерна государственных ресурсов;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53) обеспечивает формирование и управление государственными ресурсами семян хлопчатника;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54) проводит мониторинг хлопкового рынка;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55) принимает решение о введении временного управления хлопкоперерабатывающей организацией;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56) осуществляет контроль за соблюдением хлопкоперерабатывающими организациями правил выдачи, обращения, аннулирования и погашения хлопковых расписок;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57) осуществляет ежегодный контроль за соблюдением экспертной организацией правил проведения экспертизы качества хлопка-волокна и выдачи паспорта качества хлопка-волокна;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58) ведет мониторинг производства биотоплива;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59) осуществляет государственный контроль в области производства биотоплива;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60) приостанавливает действия лицензии на право осуществления деятельности по оказанию услуг по складской деятельности с выдачей зерновых расписок в целом или в части осуществления отдельных операций на срок до шести месяцев в порядке, предусмотренном законодательством Республики Казахстан об административных правонарушениях;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61) осуществляет лицензионный контроль;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62) осуществляет в интересах местного государственного управления иных полномочий, возлагаемых на местные исполнительные органы законодательством Республики Казахстан.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17. Права и обязанности: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для осуществления возложенных на государственное учреждение "Управление сельского хозяйства Западно-Казахстанской области" задач информацию от государственных органов и иных организаций;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пределах своей компетенции и полномочий осуществлять пользование имуществом, находящимся в государственной собственности;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запрашивать и получать от страхователя, страховщика, агента и общества информации и документов, необходимых для осуществления им своих контрольных функций.</w:t>
      </w:r>
    </w:p>
    <w:bookmarkEnd w:id="107"/>
    <w:bookmarkStart w:name="z114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 "Управление сельского хозяйства Западно-Казахстанской области"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Руководство государственного учреждения "Управление сельского хозяйства Западно-Казахстанской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сельского хозяйства Западно-Казахстанской области" задач и осуществление им своих функций.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Первый руководитель государственного учреждения "Управление сельского хозяйства Западно-Казахстанской области" области назначается на должность и освобождается от должности акимом Западно-Казахстанской области в порядке предусмотренном действующим законодательством.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Первый руководитель государственного учреждения "Управление строительства Западно-Казахстанской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Полномочия первого руководителя государственного учреждения "Управление сельского хозяйства Западно-Казахстанской области":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организует и руководит работой государственного учреждения "Управление сельского хозяйства Западно-Казахстанской области" и несет персональную ответственность за выполнение возложенных на государственное учреждение "Управление сельского хозяйства Западно-Казахстанской области" задач и осуществления им своих функций;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определяет обязанности и полномочия своих заместителей руководителя, руководителей отделов и работников государственного учреждения "Управление сельского хозяйства Западно-Казахстанской области";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ведет работу по борьбе с коррупцией и несет персональную ответственность за работу в этом направлении;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 соответствии с действующим законодательством назначает и освобождает от должностей работников государственного учреждения "Управление сельского хозяйства Западно-Казахстанской области";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установленном законодательством порядке решает вопросы поощрения, оказания материальной помощи, наложения дисциплинарных взысканий на работников государственного учреждения "Управление сельского хозяйства Западно-Казахстанской области";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утверждает положения об отделах и должностные инструкции работников государственного учреждения "Управление сельского хозяйства Западно-Казахстанской области";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в пределах своей компетенции издает приказы, дает указания, подписывает служебную документацию;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представляет государственное учреждение "Управление сельского хозяйства Западно-Казахстанской области" в государственных органах и иных организациях;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проводит работу по вопросам гендерной политики и несет персональную ответственность в этом направлении;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в установленном порядке решает вопросы финансово-экономической и хозяйственной деятельности, контролирует рациональное и целевое использование бюджетных средств;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в соответствии с законодательством Республики Казахстан осуществляет и другие полномочия.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сельского хозяйства Западно-Казахстанской области" в период его отсутствия осуществляется лицом, его замещающим в соответствии с действующим законодательством.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22. Первый руководитель определяет полномочия своих заместителей в соответствии с действующим законодательством.</w:t>
      </w:r>
    </w:p>
    <w:bookmarkEnd w:id="125"/>
    <w:bookmarkStart w:name="z13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 "Управление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области"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"Управление сельского хозяйства Западно-Казахстанской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сельского хозяйства Западно-Казахстанской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Имущество, закрепленное за государственным учреждением "Управление сельского хозяйства Западно-Казахстанской области" относится к коммунальной собственности.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25. Государственное учреждение "Управление сельского хозяйства Западно- 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30"/>
    <w:bookmarkStart w:name="z137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 "Управление сельского хозяйства Западно-Казахстанской области"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"Управление сельского хозяйства Западно-Казахстанской области" осуществляются в соответствии с законодательством Республики Казахстан.</w:t>
      </w:r>
    </w:p>
    <w:bookmarkEnd w:id="13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