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39d9" w14:textId="2543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марта 2015 года № 63. Зарегистрировано Департаментом юстиции Западно-Казахстанской области 19 марта 2015 года № 3852. Утратило силу постановлением акимата Западно-Казахстанской области от 17 марта 2017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(М. Г. Куаншалиев) обеспечить государственную регистрацию данного постановления в органах юстиции, его официальное опубликование в информационно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марта 2015 года № 63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Западно-Казахстанской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пассажирского транспорта и автомобильных дорог Западно-Казахстанской области" является государственным органом Республики Казахстан, осуществляющим руководство в сфере дорожного хозяйства и транспорта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пассажирского транспорта и автомобильных дорог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пассажирского транспорта и автомобильных дорог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пассажирского транспорта и автомобильных дорог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пассажирского транспорта и автомобильных дорог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пассажирского транспорта и автомобильных дорог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Государственное учреждение "Управление пассажирского транспорта и автомобильных дорог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пассажирского транспорта и автомобильных дорог Западно-Казахстанской области" и другими актами,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пассажирского транспорта и автомобильных дорог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индекс 090000, Республика Казахстан, Западно-Казахстанская область, город Уральск, улица Х. Чурина,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– государственное учреждение "Управление пассажирского транспорта и автомобильных дорог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пассажирского транспорта и автомобильных дорог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пассажирского транспорта и автомобильных дорог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пассажирского транспорта и автомобильных дорог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пассажирского транспорта и автомобильных дорог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пассажирского транспорта и автомобильных дорог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государственного учреждения "Управление пассажирского транспорта и автомобильных дорог Западно-Казахстанской области" является повышение качества пассажирских перевозок и улучшение состояния транспортной системы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реализация государственной политики в сфере автомобильного транспорта, дорог 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развитие сети автомобильных дорог общего пользования областного и районных значений, координация деятельности пассажирского транспорта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регулярных междугородних межобластных, межрайонных (междугородных внутриобластных) перевозок пассажиров и багажа, проведение конкурсов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разработка маршрутов и расписаний движения регулярных межрайонных (междугородных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 маршрутов и расписаний движения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ведение реестра автовокзалов, автостанций и пунктов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ведение реестра маршрутов регулярных межрайонных (междугородных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разработка комплексной схемы развития пассажирского транспорта и проектов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осуществление субсидирования убытков перевозчиков при осуществлении социально-значимых перевозок пассажиров на межрайонном (междугородном, внутриобластном)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 осуществление лицензирования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работ по строительству, реконструкции, ремонту и содержанию автомобильных дорог общего пользования областного значения,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управление сетью автомобильных дорог областного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управление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выдача удостоверений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аттестация субъектов транспортной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согласование проектирования, размещения, строительства и эксплуатации береговых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выдача удостоверения на право управления маломерным судном, согласование программы подготовки судоводителей и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осуществление выдачи международных сертификатов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осуществление иных функции,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 порядке, установленном законодательством и другими нормативными актами, запрашивать и получать от государственных и негосударственных структур необходимые документы и материалы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участвовать в разработке решений по вопросам проводимой в области финансово-кредитной, инвестиционной, приватизационной, налоговой политики и других случаях, влияющих на состояние транспорта и коммуникаций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направлять в соответствующие органы предложения, направленные на предупреждение нарушений правил эксплуатации транспорта, дорожно-транспортных происшествий;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осуществление контроля за соблюдением установленного расписания движения автобусов, микроавтобусов;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осуществлять иные права и обязанности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пассажирского транспорта и автомобильных дорог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пассажирского транспорта и автомобильных дорог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"Управление пассажирского транспорта и автомобильных дорог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"Управление пассажирского транспорта и автомобильных дорог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"Управление пассажирского транспорта и автомобильных дорог Западно-Казахстанской области",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обязанности, полномочия заместителей руководителя и руководителей отделов и работников государственного учреждения "Управление пассажирского транспорта и автомобильных дорог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законодательством, назначает на должности и освобождает от должностей работников государственного учреждения "Управление пассажирского транспорта и автомобильных дорог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применяет меры поощрения, оказания материальной помощи и налагает дисциплинарные взыскания на работников государственного учреждения "Управление пассажирского транспорта и автомобильных дорог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утверждает положения об отделах и должностные инструкции работников государственного учреждения "Управление пассажирского транспорта и автомобильных дорог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"Управление пассажирского транспорта и автомобильных дорог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проводит работу по гендерной политике и несет персональную ответственность за ее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пассажирского транспорта и автомобильных дорог Западно-Казахстанской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пассажирского транспорта и автомобильных дорог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пассажирского транспорта и автомобильных дорог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"Управление пассажирского транспорта и автомобильных дорог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"Управление пассажирского транспорта и автомобильных дорог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 Реорганизация и упразднение государственного учреждения "Управление пассажирского транспорта и автомобильных дорог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