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fa89" w14:textId="50df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классификации автомобильных дорог общего пользования областного и районного значения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7 апреля 2015 года № 87. Зарегистрировано Департаментом юстиции Западно-Казахстанской области 12 мая 2015 года № 3908. Утратило силу постановлением акимата Западно-Казахстанской области от 8 декабря 2015 года № 349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Западно-Казахстанской области от 08.12.2015 </w:t>
      </w:r>
      <w:r>
        <w:rPr>
          <w:rFonts w:ascii="Times New Roman"/>
          <w:b w:val="false"/>
          <w:i w:val="false"/>
          <w:color w:val="ff0000"/>
          <w:sz w:val="28"/>
        </w:rPr>
        <w:t>№ 349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июля 2001 года </w:t>
      </w:r>
      <w:r>
        <w:rPr>
          <w:rFonts w:ascii="Times New Roman"/>
          <w:b w:val="false"/>
          <w:i w:val="false"/>
          <w:color w:val="000000"/>
          <w:sz w:val="28"/>
        </w:rPr>
        <w:t>"Об автомобильных дорогах"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классификации автомобильных дорог общего пользования областного и районного значения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пассажирского транспорта и автомобильных дорог Западно-Казахстанской области" (Куаншалиев М. Г.)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области Каримова М. 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апреля 2015 года № 87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классификации автомобильных дорог общего пользования областного и районного значения Западно-Казахстанской области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Настоящие Правила и условия классификации автомобильных дорог общего пользования областного и районного значения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 июля 2001 года "Об автомобильных дорогах",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 декабря 2000 года № 1809 "Об утверждении правил и условий классификации автомобильных дорог и перечня автомобильных дорог общего пользования республиканского значения Республики Казахстан" (далее – постановление Правительства) и определяют порядок и условия классификации автомобильных дорог общего пользования областного и районного значения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и условия классификации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 Классификация автомобильных дорог общего пользования областного и районного значения Западно-Казахстанской области осуществляется в соответствии с национальными стандартами в зависимости от геометрических параметров и расчетной интенсивности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В течение двадцати дней со дня приемки в эксплуатацию в установленном законодательством порядке автомобильной дороги общего пользования областного и районного значения Западно-Казахстанской области местный исполнительный орган направляет на согласование в уполномоченный государственный орган по автомобильным дорогам (далее – уполномоченный орган) материалы о включении автомобильной дороги в перечень автомобильных дорог общего пользования областного и районного значения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Направляемые материалы должны содержать документы, подтверждающие приемку автомобильной дороги в эксплуатацию в порядке, установленном законодательством Республики Казахстан, сведения о наименовании и индексе автомобильной дороги, а также соответствующий перечень автомобильных дорог общего пользования областного и районного значения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представления материалов на согласование местным исполнительным органом на включение автомобильной дороги в перечень автомобильных дорог общего пользования областного и районного значения с неполными сведениями и (или) без документов, предусмотренных настоящим пунктом, уполномоченным государственным органом заявление возвращается для устранения всех недостатков.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Автомобильные дороги общего пользования Республики Казахстан имеют наименование и индекс.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наименование автомобильной дороги общего пользования входит название начального и конечного населенных пунктов, при необходимости – промежуточных пунктов. Индекс автомобильной дороги состоит из букв латинского алфавита и группы цифр. Цифры в индексе автомобильных дорог присваиваются через дефис после букв индекса.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Индекс автомобильной дороги общего пользования областного и районного значения состоит из букв латинского алфавита и группы цифр. Первая буква индекса автомобильной дороги общего пользования областного и районного значения устанавливается – "К". Последующие буквы в индексе автомобильных дорог общего пользования областного и районного значения устанавливаются по принадлежности дороги к административно-территориальным единицам, в соответствии с постановлением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данном случае Западно-Казахстанская область – "L".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После буквы "КL" индекса автомобильной дороги общего пользования районного значения присваиваются следующие буквы: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5"/>
        <w:gridCol w:w="2901"/>
        <w:gridCol w:w="5274"/>
      </w:tblGrid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Буквы в индексе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ZB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