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69a9" w14:textId="2de69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19 мая 2015 года № 126. Зарегистрировано Департаментом юстиции Западно-Казахстанской области 16 июня 2015 года № 3930. Утратило силу постановлением акимата Западно-Казахстанской области от 20 мая 2020 года № 110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20.05.2020 </w:t>
      </w:r>
      <w:r>
        <w:rPr>
          <w:rFonts w:ascii="Times New Roman"/>
          <w:b w:val="false"/>
          <w:i w:val="false"/>
          <w:color w:val="000000"/>
          <w:sz w:val="28"/>
        </w:rPr>
        <w:t>№ 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заголовок внесено изменение на государственном языке, текст на русском языке не меняется постановлением акимата Западно-Казахстанской области от 17.11.2016 </w:t>
      </w:r>
      <w:r>
        <w:rPr>
          <w:rFonts w:ascii="Times New Roman"/>
          <w:b w:val="false"/>
          <w:i w:val="false"/>
          <w:color w:val="000000"/>
          <w:sz w:val="28"/>
        </w:rPr>
        <w:t>№ 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государственном языке, текст на русском языке не меняется постановлением акимата Западно-Казахстанской области от 17.11.2016 </w:t>
      </w:r>
      <w:r>
        <w:rPr>
          <w:rFonts w:ascii="Times New Roman"/>
          <w:b w:val="false"/>
          <w:i w:val="false"/>
          <w:color w:val="000000"/>
          <w:sz w:val="28"/>
        </w:rPr>
        <w:t>№ 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 сентября 2014 года № 226 "Об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(зарегистрированное в Реестре государственной регистрации нормативных правовых актов № 3644, опубликованное 30 октября 2014 года в газетах "Орал өңірі" и "Приуралье").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Государственному учреждению "Управление экономики и бюджетного планирования Западно-Казахстанской области" (Б. Т. Конысбаева)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Западно-Казахстанской области М. Ш. Каримова.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 мая 2015 года № 126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Западно-Казахстанской области от 14.02.2018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(далее - государственная услуга).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районными (города областного значения) уполномоченными органами по развитию сельских территорий (далее - услугодатель) адреса которые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(далее – регламент)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 марта 2015 года №275 "Об утверждении стандарта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(далее - Стандарт).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Департамент "Центр обслуживания населения" - филиал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бесплатно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(далее – услугополучатель).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 - бумажная.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Результатом государственной услуги при обращении: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 услугодателю является заключение соглашения 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(далее – Соглашение) или письменный мотивированный ответ о постановке на учет и очередность или мотивированный ответ об отказе в оказании государственной услуги по основанию, установленному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Государственную корпорацию является уведомление о необходимости обращения услугополучателя к услугодателю (с указанием адреса и контактных данных) для заключения Соглашения, либо письменный мотивированный ответ о постановке на учет и очередность, или мотивированный ответ об отказе в оказании государственной услуги по основанию, установленному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по оказанию государственной услуги является наличие заявления,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предоставление документов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осуществляет прием, регистрацию заявления и документов, сверку подлинников и копий и выдает расписку услугополучателю в течение 30 минут;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накладывает резолюцию, отправляет документы ответственному исполнителю услугодателя в течение 1 рабочего дня;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достоверность предоставленных документов, производит расчеты потребности финансовых средств и направляет в постоянно действующую комиссию (далее – Комиссия) в течение 2 рабочих дней;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рассматривает предоставленные документы и рекомендует акимату района о предоставлении услугополучателю мер социальной поддержки, мотивированного ответа об отказе, либо формирование очередности при недостатке бюджетных средств: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решения Комиссии ответственный исполнитель услугодателя выдает услугополучателю мотивированный ответ об отказе в течение 3 рабочих дней с момента поступления рекомендации Комиссии;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решения Комиссии ответственный исполнитель услугодателя разрабатывает, согласовывает и вносит проект постановления акимата о предоставлении услугополучателю мер социальной поддержки в течение 7 рабочих дней с момента поступления рекомендации Комиссии;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недостатка бюджетных средств для оказания мер социальной поддержки специалистам, Комиссия рекомендует акимату района о приостановлении сроков предоставления мер социальной поддержки, путем формирования очередности из числа претендентов на получение мер социальной поддержки по дате подачи заявления специалистами;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акимат района принимает постановление о предоставлении мер социальной поддержки услугополучателю и/или постановке на учет и очередь услугополучателей на получение мер социальной поддержки в течение 7 рабочих дней с момента поступления рекомендации Комиссии;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услугодатель, услугополучатель и поверенный (агент) заключают соглашение о предоставлении мер социальной поддержки (далее - Соглашение),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5 рабочих дней после принятия постановления;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услугодатель перечисляет сумму подъемного пособия на индивидуальные лицевые счета услугополучателя в течение 5 рабочих дней;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поверенный (агент) предоставляет услугополучателю бюджетный кредит на приобретение или строительство жилья в течение 25 рабочих дней в порядке определенном Бюджетным кодексом Республики Казахстан.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заявления и документов, сверка подлинников и копий документов услугополучателя, выдача расписки;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накладывание резолюции и направление ответственному исполнителю услугодателя;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достоверности предоставленных документов, расчет потребности финансовых средств и направление на Комиссию;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представленных документов и рекомендация акимату района о предоставлении мер социальной поддержки, либо мотивированный ответ об отказе;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постановления акимата района о предоставлении мер социальной поддержки, либо мотивированный ответ об отказе;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заключение Соглашения;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перечисление суммы подъемного пособия на индивидуальные лицевые счета услугополучателя;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предоставление кредита на приобретение или строительство жилья.</w:t>
      </w:r>
    </w:p>
    <w:bookmarkEnd w:id="35"/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акимат района;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поверенный (агент).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44"/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</w:t>
      </w:r>
      <w:r>
        <w:br/>
      </w:r>
      <w:r>
        <w:rPr>
          <w:rFonts w:ascii="Times New Roman"/>
          <w:b/>
          <w:i w:val="false"/>
          <w:color w:val="000000"/>
        </w:rPr>
        <w:t>"Правительство для граждан"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 оказания государственной услуги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для получения государственной услуги обращается в Государственную корпорацию;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проверяет правильность заполнения заявления и полноту пакета документов и выдает услугополучателю соответствующую расписку.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работник Государственной корпорации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работник Государственной корпорации, после решения Комиссии, выдает уведомление о необходимости обращения услугополучателя к услугодателю (с указанием адреса и контактных данных) для заключения Соглашения, либо письменный мотивированный ответ о постановке на учет и очередность, либо об отказе в оказании государственной услуги по основанию, установленному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(бездействий) услугодателя и (или) его должностных лиц, Государственной корпорации "Правительство для граждан" и (или) их сотрудников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прибывшим для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 в 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пункты"</w:t>
            </w:r>
          </w:p>
        </w:tc>
      </w:tr>
    </w:tbl>
    <w:bookmarkStart w:name="z6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 по предоставлению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1353"/>
        <w:gridCol w:w="7205"/>
        <w:gridCol w:w="3105"/>
      </w:tblGrid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экономики и финансов Акжаикского района"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Чапаево,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Конаева, дом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www.akzhaik-bko.gov.kz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(71136)91191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экономики и финансов Бокейординского района"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 район, село Сайхин, улица Т.Жарокова, дом 31 www.bokeyorda-bko.gov.kz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(71140)21210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экономики и финансов Бурлинского района"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район, город Аксай,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Советская, дом 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www.aksai-bko.gov.kz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(71133)20760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"Жангалинский районный отдел экономики и финансов"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Жангала, улица Халыктар Достыгы, дом 44 www.zhanakala-bko.gov.kz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(71141)21869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"Жанибекский районный отдел экономики и финансов"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Жанибек,улица Г.Караша, дом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www.zhanibek-bko.gov.kz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(71135)21343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"Зеленовский районный отдел экономики и финансов"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Переметное, улица Гагарина, дом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www.zelenov-bko.gov.kz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(71130)23394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экономики и финансов Казталовского района"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Казталовка, улица Шарафутдинова, дом 2 www.kaztalov-bko.gov.kz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(71144)31444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"Каратобинский районный отдел экономики и финансов"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Каратобе, улица Мухита, дом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www.karatobe-bko.gov.kz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(71145)31132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"Сырымский районный отдел экономики и финансов"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Жымпиты, улица Казахстанская, дом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www.syrym-bko.gov.kz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(71134)31171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экономики и финансов Таскалинского района"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Таскала, улица Абая, дом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www.taskala-bko.gov.kz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(71139)21178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экономики и финансов Теректинского района"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Федоровка, улица Юбилейная, дом 18 www.terekta-bko.gov.kz.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(71132)21147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экономики и финансов Чингирлауского района"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Шынгырлау, улица Клышева, дом 91 www.chіngіrlau-bko.gov.kz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(71137)33326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 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 прибывшим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проживания в 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пункты"</w:t>
            </w:r>
          </w:p>
        </w:tc>
      </w:tr>
    </w:tbl>
    <w:bookmarkStart w:name="z6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bookmarkEnd w:id="5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4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882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