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16824" w14:textId="86168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Западно-Казахстанской области от 5 мая 2015 года № 115 "Об установлении объемов субсидий по районам (в зависимости от прогнозной структуры посевных площадей) на 2015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16 июля 2015 года № 171. Зарегистрировано Департаментом юстиции Западно-Казахстанской области 29 июля 2015 года № 3959. Утратило силу постановлением акимата Западно-Казахстанской области от 9 февраля 2016 года № 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09.02.2016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июля 2005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государственном регулировании развития агропромышленного комплекса и сельских территорий"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 декабря 2014 года № 4-2/664 "Об утверждении Правил субсидирования развития семеноводства"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5 мая 2015 года № 115 "Об установлении объемов субсидий по районам (в зависимости от прогнозной структуры посевных площадей) на 2015год" (зарегистрированное в Реестре государственной регистрации нормативных правовых актов за № 3929, опубликованное 20 июня 2015 года в газетах "Орал өңірі" и "Приуралье")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"Об установлении объемов субсидий по районам и городу Уральск (в зависимости от прогнозной структуры посевных площадей) на 2015 год";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 Установить объемы субсидий по районам и городу Уральск (в зависимости от прогнозной структуры посевных площадей) на 2015 год, согласно приложению к настоящему постановлению.";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Государственному учреждению "Управление сельского хозяйства Западно-Казахстанской области", акимам районов и города Уральска принять необходимые меры по реализации данного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Государственному учреждению "Управление сельского хозяйства Западно-Казахстанской области" (М. К. Унгарбеков)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первого заместителя акима области Утегулова А. 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июля 2015 года № 171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 мая 2015 года № 115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районам и городу Уральск (в зависимости от прогнозной структуры посевных площадей)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5"/>
        <w:gridCol w:w="2447"/>
        <w:gridCol w:w="8178"/>
      </w:tblGrid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 (город)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субсидий,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130 464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2 209 658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468 491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2 861 526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