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becf" w14:textId="a74b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июля 2015 года № 168. Зарегистрировано Департаментом юстиции Западно-Казахстанской области 4 августа 2015 года № 3967.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– в редакции постановления акимата Западно-Казахстанской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регламенты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присуждения гранта "Лучшая организация среднего образования" 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в организации дополнительного образования для детей по предоставлению им дополнительного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 исключен постановлением акимата Западно-Казахстанской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Западно-Казахстанской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образования Западно-Казахстанской области" (Мынбаева А. А.) обеспечить государственную регистрацию данного постановления в органах юстиции, его официальную публикацию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2015 года № 168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детей по предоставлению им дополнительного образования"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 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дополнительного образования для детей, организациями общего среднего образования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от 7 апреля 2015 года № 170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- услугополучатель) платно и бесплатно.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или платно на льготных основаниях категориям обучающихся,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июля 2007 года "Об образовании".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временной изоляции, адаптации и реабилитации несовершеннолетних;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 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июля 2007 года "Об образовании" определяется услугодателем и размещается на интернет-ресурсах местных исполнительных органов областей, города республиканского значения, столицы.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оказываемой государственной услуги является - 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 (далее – приказ о зачислении).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5 (пяти)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5 (пяти) минут рассматривает поступившие документы, готовит приказ о зачислении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2 (двух) минут подписывает приказ о зачислении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1 (одной) минуты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сотрудником канцелярии у услугополучателя документов, регистрация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приказа о зачислении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приказа о зачислении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сотрудником канцелярии услугодателя.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настоящего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 дополнительного образования"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 168</w:t>
            </w:r>
          </w:p>
        </w:tc>
      </w:tr>
    </w:tbl>
    <w:bookmarkStart w:name="z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 гранта</w:t>
      </w:r>
      <w:r>
        <w:br/>
      </w:r>
      <w:r>
        <w:rPr>
          <w:rFonts w:ascii="Times New Roman"/>
          <w:b/>
          <w:i w:val="false"/>
          <w:color w:val="000000"/>
        </w:rPr>
        <w:t>"Лучшая организация среднего образования"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Западно-Казахстанской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 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