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9aac" w14:textId="d339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июля 2015 года № 195. Зарегистрировано Департаментом юстиции Западно-Казахстанской области 4 сентября 2015 года № 4023. Утратило силу постановлением акимата Западно-Казахстанской области от 15 марта 2018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постановления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финансов Западно-Казахстанской области" (А. Б. Салахатдинова)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Н. 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июля 2015 года № 195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Республикой Казахстан прав на имущество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 и физических лиц по договору дарения в порядке, определяемом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Республики Казахстан"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Государственная услуга оказывается государственным учреждением "Управление финансов Западно-Казахстанской области"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утвержденного приказом Министра финансов Республики Казахстан от 27 апреля 2015 года № 285 "Об утверждении стандартов государственных услуг в сфере учета государственного имущества" (зарегистрирован в Министерстве юстиции Республики Казахстан 25 мая 2015 года № 11154)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Прием заявлений и выдача результатов оказания государственной услуги осуществляет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Результат оказания государственной услуги – договор дарения и акт приема-передачи имущества (передаточный акт)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Основанием для начала процедуры (действия) по оказанию государственной услуги является предоставление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в случае полного комплекта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документов осуществляет прием, регистрацию заявления и документов в течение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накладывает резолюцию, направляет документы ответственному исполнителю услугодателя в течение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в течение 5 календарных дней рассматривает документы, готовит проект уведомления об имеющемся предложении по передаче государству прав на имущество по договору дарения;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календарного дня подписывает уведомление об имеющемся предложении по передаче государству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канцелярии услугодателя в течение 1 календарного дня направляет уведомление об имеющемся предложении по передаче государству прав на имущество по договору дарения в исполнительные органы, финансируемые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исполнительные органы, финансируемые из местного бюджета, в течение 30 календарных дней готовят заключения о необходимости (отсутствии необходимости) приобретения государством прав на имущество по договору дарения и направляют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в течение 20 календарных дней в случае наличия положительного заключения о необходимости приобретения государством прав на имущество по договору дарения готовит проект приказа о приеме в государственную собственность имущества по договору дарения, проект договора дарения и акт приема-передачи имущества (передаточный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в течение 1 календарного дня в случае наличия положительного заключения о необходимости приобретения государством прав на имущество по договору дарения подписывает приказ о приеме в государственную собственность имущества по договору дарения, договор дарения и акт приема-передачи имущества (передаточный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работник канцелярии услугодателя в течение 1 календарного дня направляет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Результат процедуры (действия) по оказанию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заявления и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накладывание резолюции и направление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предоставленных документов, подготовка проекта уведомления об имеющемся предложении по передаче государству прав на имущество по договору дарения, направление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уведомления об имеющемся предложении по передаче государству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направление уведомления об имеющемся предложении по передаче государству прав на имущество по договору дарения исполнительным органам, финансируемым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заключение о необходимости (отсутствии необходимости) приобретения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проекта приказа о приеме в государственную собственность имущества по договору дарения, проекта договора дарения и акта приема-передачи имущества (передаточный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издание приказа, подписание договора дарения и акта приема-передачи имущества (передаточный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направление услугополучателю результата оказания государственной услуги.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Обжалование решений, действий (бездействий) услугодателя и (или) его должностных лиц, центра обслуживания населения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"Принятие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прав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договору дарения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определяемом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</w:tbl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"Принятие Республикой Казахстан прав на имущество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 и физических лиц по договору дарения в порядке, определяемом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Республики Казахстан"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внесено изменение на государственном языке, текст на русском языке не меняется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7437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