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c4cc" w14:textId="31dc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медицинскую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сентября 2015 года № 254. Зарегистрировано Департаментом юстиции Западно-Казахстанской области 7 октября 2015 года № 4076. Утратило силу постановлением акимата Западно-Казахстанской области от 20 апреля 2020 года № 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30 сентября 2014 года № 256 "Об утверждении регламента государственной услуги "Выдача лицензии, переоформление, выдача дубликатов лицензии на медицинскую деятельность" (зарегистрированное в Реестре государственной регистрации нормативных правовых актов № 3685, опубликованное 22 ноября 2014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здравоохранения Западно-Казахстанской области" (К. Ирменов)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Западно-Казахстанской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сентября 2015 года № 254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медицинскую деятельность"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07.06.2018 </w:t>
      </w:r>
      <w:r>
        <w:rPr>
          <w:rFonts w:ascii="Times New Roman"/>
          <w:b w:val="false"/>
          <w:i w:val="false"/>
          <w:color w:val="ff0000"/>
          <w:sz w:val="28"/>
        </w:rPr>
        <w:t>№ 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медицинскую деятельность" (далее - государственная услуга) оказывается государственным учреждением "Управление здравоохранения Западно-Казахстанской области" (далее - услугодатель), расположенным по адресу: город Уральск, проспект Достык-Дружбы, 201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деятельность", утвержденным приказом Министра здравоохранения и социального развития Республики Казахстан от 28 апреля 2015 года №294 "Об утверждении стандартов государственных услуг в сфере медицинской деятельности" (зарегистрирован в Министерстве юстиции Республики Казахстан 16 июня 2015 года №11356) (далее - Стандарт).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оказанной государственной услуги осуществляются через: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некоммерческого акционерного общества "Государственная корпорация "Правительство для граждан" Западно-Казахстанской области (далее – Государственная корпорация);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- портал).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лицензия и (или) приложение к лицензии, переоформление лицензии и (или) приложения к лицензии, дубликат лицензии и (или) приложения к лицензии на медицинскую деятельность,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мотивированный ответ об отказе).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-электронная.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и (или) приложения к лицензии на бумажном носителе лицензия и (или) приложение к лицензии оформляются в электронной форме, распечатываются, заверяются печатью услугодателя и подписью руководителя услугодателя.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платно: физическим и юридическим лицам (далее - услугополучатель).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услугополучатель оплачивает в бюджет по месту нахождения услугополучателя лицензионный сбор за право занятия отдельными видами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составляет: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- 10 месячных расчетных показателей (далее - МРП);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10 % от ставки при выдаче лицензии, но не более 4 МРП;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выдачу дубликата лицензии – 100 % от ставки при выдаче лицензии.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- ПШЭП).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оказания государственной услуги: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в Государственную корпорацию, а также при обращении на портал: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15 (пятнадцать) рабочих дней;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и (или) приложения к лицензии в случае утери или порчи, выданных в бумажной форме – 2 (два) рабочих дня.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за день до окончания срока оказания государственной услуги.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корпорацию: заявление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полнота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 заявление в форме электронного документа, подписанный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 Республики Казахстан.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выдачи лицензии и (или) приложения к лицензии: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в течение 15 (пятнадцати) минут с момента приема пакета документов осуществляет их прием, регистрацию и направляет на резолюцию руководителю услугодателя.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15 (пятнадцати) минут накладывает резолюцию, направляет документы ответственному исполнителю услугодателя.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ответственному исполнителю услугодателя;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проверяет полноту представленных документов в течение 1 (одного) рабочего дня с момента получения документов услугополучателя: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и (или) документов с истекшим сроком действия дает письменный мотивированный ответ о прекращении рассмотрения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услугополучателю мотивированный ответ о прекращении рассмотрения заявления;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полноты представленных документов направляет запрос в территориальные подразделения ведомства государственного органа в сфере санитарно-эпидемиологического благополучия населения по месту осуществления заявителем предстоящей деятельности (далее – государственный орган).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запрос в государственный орган;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орган на основании запроса услугодателя направляет ответ о соответствии или несоответствии услугополучателя предъявляемым требованиям, в течение 10 (десяти) рабочих дней.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определение соответствия или несоответствия услугополучателя предъявляемым требованиям, представление заключения для оказания государственной услуги ответственному исполнителю услугодателя;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рассматривает ответ от государственного органа в течение 1 (одного) рабочего дня: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услугополучателя предъявляемым требованиям, оформляет лицензию и (или) приложения к лицензии;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услугополучателя предъявляемым требованиям, оформляет мотивированный ответ об отказе.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передает руководителю услугодателя для подписания оформленную лицензию и (или) приложения к лицензии либо мотивированный ответ об отказе;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лицензию и (или) приложения к лицензии либо мотивированный ответ об отказе в оказании государственной услуги в течение 3 (трех) часов.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работнику канцелярии услугодателя подписанную лицензию и (или) приложения к лицензии либо мотивированный ответ об отказе;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работник канцелярии услугодателя в течение 3 (трех) часов обеспечивает доставку готового результата государственной услуги в Государственную корпорацию либо через портал в "личный кабинет".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течение 15 (пятнадцати) минут с момента приема пакета документов осуществляет их прием, регистрацию и направляет на резолюцию руководителю услугодателя.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15 (пятнадцати) минут накладывает резолюцию, направляет документы ответственному исполнителю услугодателя.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ответственному исполнителю услугодателя;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документы, переоформляет лицензию и (или) приложения к лицензии либо оформляет мотивированный ответ об отказе в течение 2 (двух) рабочих дней.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передает руководителю услугодателя для подписания переоформленную лицензию и (или) приложения к лицензии либо мотивированный ответ об отказе;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переоформленную лицензию и (или) приложения к лицензии либо мотивированный ответ об отказе в течение 3 (трех) часов.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работнику канцелярии подписанную переоформленную лицензию и (или) приложения к лицензии либо мотивированный ответ об отказе;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в течение 3 (трех) часов обеспечивает доставку готового результата государственной услуги в Государственную корпорацию либо через портал в "личный кабинет".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переоформленную лицензию и (или) приложения к лицензии либо мотивированный ответ об отказе.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и (или) приложения к лицензии: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течение 15 (пятнадцати) минут с момента приема пакета документов осуществляет их прием, регистрацию и направляет на резолюцию руководителю услугодателя.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15 (пятнадцати) минут накладывает резолюцию, направляет документы ответственному исполнителю услугодателя.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ответственному исполнителю услугодателя;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документы, готовит дубликат лицензии и (или) приложения к лицензии либо мотивированный ответ об отказе в течение 1 (одного) рабочего дня.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руководителю для подписания дубликат лицензии и (или) приложения к лицензии либо мотивированный ответ об отказе;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дубликат лицензии и (или) приложения к лицензии либо мотивированный ответ об отказе в течение 3 (трех) часов.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работнику канцелярии подписанный дубликат лицензии и (или) приложения к лицензии либо мотивированный ответ об отказе;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в течение 3 (трех) часов обеспечивает доставку готового результата государственной услуги в Государственную корпорацию либо через портал в "личный кабинет".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дубликат лицензии и (или) приложения к лицензии либо мотивированный ответ об отказе.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проверяет правильность заполнения заявления и полноту пакета документов, предоставленных услугополучателем в течение 15 (пятнадцати) минут: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согласно перечню, предусмотренному пунктом 9 Стандарта, работник Государственной корпорации отказывает в приеме заявления и выдает расписку по форме, согласно приложению 8 к Стандарту;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полноты представленного пакета документов воспроизводит электронные копии документов, после чего возвращает оригиналы услугополучателю, выдаҰт расписку о приеме соответствующих документов.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 срок, указанный в расписке о приеме соответствующих документов, выдает услугополучателю при предъявлении удостоверения личности лицензию и (или) приложение к лицензии, переоформленную лицензию и (или) приложения к лицензии, дубликат лицензии и (или) приложения к лицензии на медицинскую деятельность.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- ИИН) и (или) бизнес идентификационного номера (далее - БИН), а также пароля (осуществляется для незарегистрированных услугополучателей на портале);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ИИН и (или) БИН и пароля (процесс авторизации) на портале для получения государственной услуги;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 и (или) БИН и пароль;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указанных в запросе и ИИН и (или) БИН в регистрационном свидетельстве ЭЦП);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 мотивированном отказе в запрашиваемой государственной услуге в связи с отсутствием подтверждения подлинности ЭЦП услугополучателя;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направление электронного пакета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услугодателем соответствия приложенных услугополучателем пакета документов, которые являются основанием для оказания государственной услуги;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"Выдача лицензии на медицинскую деятельность"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"Выдача лицензии на медицинскую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Справочник бизнес-процессов оказания государственной услуги размещается на портале, интернет – ресурсе услугодателя.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bookmarkStart w:name="z1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10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0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</w:tbl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03"/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лицензии на медицинскую деятельность"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выдачи лицензии и (или) приложения к лицензии: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 (или) приложения к лицензии: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выдачи дубликата лицензии и (или) приложения к лицензии: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