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19b9" w14:textId="2991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октября 2015 года № 288. Зарегистрировано Департаментом юстиции Западно-Казахстанской области 3 ноября 2015 года № 4134. Утратило силу постановлением акимата Западно-Казахстанской области от 20 апреля 2020 года № 74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регламенты государственных услуг в области животного мира: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"Выдача разрешения на пользование животным миром"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природных ресурсов и регулирования природопользования Западно-Казахстанской области" (Давлетжанов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двадцати одного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2015 года № 288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 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календарных дней после дня первого официального опубликования).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 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бесплатно физическим и юридическим лицам (далее – услугополучатель) государственным учреждением "Управление природных ресурсов и регулирования природопользования Западно - Казахстанской области" (далее 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приказом исполняющего обязанности Министра сельского хозяйства Республики Казахстан от 30 апреля 2015 года № 18-03/390 "Об утверждении стандартов государственных услуг в области животного мира" (зарегистрированное в Реестре государственной регистрации нормативных правовых актов № 11774) (далее 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 – копия постановления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 (далее – копия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Западно-Казахстанской области (далее 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документов услугополучателем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Государственной корпорации в течение 15 (пятнадцати) минут с момента предоставления услугополучателем документов осуществляет прием, регистрацию и направляет их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работник канцелярии услугодателя в течение 15 (пятнадцати) минут с момента поступления документов осуществляет прием, регистрацию и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услугодателя в течение 30 (тридцати) минут рассматривает документы услугополучателя и определяет ответственного исполнителя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услугодателя в течение 3 (трех) рабочих дней рассматривает документы, осуществляет проверку полноты документов, готовит копию постановления и направляет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руководитель услугодателя в течение 30 (тридцати) минут рассматривает и подписывает результат оказания государственной услуги и направляет работнику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работник канцелярии услугодателя в течение 15 (пятнадцати) минут направляет результат оказания государственной услуги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сотрудник Государственной корпорации в течение 15 (пятнадцати) минут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принятие документов у услугополучателя работником Государственной корпорации и передача их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регистрация документов работником канцелярии услугодателя и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направление документов руководителем услугодателя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подготовка ответственным исполнителем услугодателя проекта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направление результата государственной услуги работником канцелярии услугодателя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выдача результата оказания государственной услуги работником Государственной корпорации услугополучателю.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 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Порядок обжалования решений, действий (бездействий) услугодателя и (или) их должностных лиц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"Принятие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решения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закреплению охотничьих угодий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рыбохозяйственных водоемов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участков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животным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миром и установлению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сервитутов для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охотничьего и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</w:tr>
    </w:tbl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2015 года № 288</w:t>
            </w:r>
          </w:p>
        </w:tc>
      </w:tr>
    </w:tbl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пользование животным миром"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 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календарных дней после дня первого официального опубликования).</w:t>
      </w:r>
    </w:p>
    <w:bookmarkStart w:name="z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разрешения на пользование животным миром" (далее 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Государтсвенная услуга оказывается государственным учреждением "Управление природных ресурсов и регулирования природопользования Западно-Казахстанской области" (далее 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пользование животным миром", утвержденного приказом исполняющего обязанности Министра сельского хозяйства Республики Казахстан от 30 апреля 2015 года № 18-03/390 "Об утверждении стандартов государственных услуг в области животного мира" (зарегистрированное в Реестре государственной регистрации нормативных правовых актов № 11774) (далее 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заявки и выдача результата оказания государственной услуги осуществляются через веб-портал "электронного правительства" www.egov.kz (далее 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(полностью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разрешение на пользование животным миром (далее – разрешение)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 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платной/бесплатной основе физическим и юридическим лицам (далее – услугополучатели)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услугополучателю является заявка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специалист канцелярии услугодателя с момента подачи документов услугополучателем осуществляет прием и их регистрацию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2 (двух) часов ознакамливается с документами и определяет ответственного исполнителя услугодателя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–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в течение 2 (двух) рабочих дней рассматривает поступившие документы, осуществляет проверку полноты документов, подготавливает разрешение либо мотивированный ответ об отказе.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для подписания разрешения либо мотивированного ответа об отказе руководителю услугодателя;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руководитель услугодателя подписывает разрешение либо мотивированный ответ об отказе в течение 2 (двух)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– выдача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руководитель услугодателя.</w:t>
      </w:r>
    </w:p>
    <w:bookmarkEnd w:id="17"/>
    <w:bookmarkStart w:name="z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 номера (далее – ИИН) или бизнес-идентификационного номера (далее – БИН)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 – ввода услугополучателем ИИН или 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 – проверка на портале подлинности данных о зарегистрированном услугополучателе через ИИН или БИН и пароль;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 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 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(далее – ШЭП) в автоматизированное рабочее место регионального шлюза электронного правительства (далее 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заявки (переводной заявки) представленной услугополучателем;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 – получение услугополучателем результата государственной услуги сформированный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 Диаграмма функционального взаимодействия информационных систем, задействованных в оказании государственной услуги, в графической форме через портал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разрешения на пользование животным миром" (далее 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(бездействий) услугодателя и (или) их должностных лиц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Иные требования с учетом особенностей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1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 через портал</w:t>
      </w:r>
    </w:p>
    <w:bookmarkEnd w:id="22"/>
    <w:bookmarkStart w:name="z1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11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пользование животным миром"</w:t>
      </w:r>
    </w:p>
    <w:bookmarkEnd w:id="24"/>
    <w:bookmarkStart w:name="z1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