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3e02" w14:textId="6e03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12 декабря 2014 года № 21-2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14 декабря 2015 года № 29-1. Зарегистрировано Департаментом юстиции Западно-Казахстанской области 14 декабря 2015 года № 4167. Утратило силу - решением Западно-Казахстанского областного маслихата от 9 января 2016 года № 30-3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Западно-Казахстанского областного маслихата от 09.01.2016 </w:t>
      </w:r>
      <w:r>
        <w:rPr>
          <w:rFonts w:ascii="Times New Roman"/>
          <w:b w:val="false"/>
          <w:i w:val="false"/>
          <w:color w:val="ff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12 декабря 2014 года № 21-2 "Об областном бюджете на 2015-2017 годы" (зарегистрированное в Реестре государственной регистрации нормативных правовых актов за № 3724, опубликованное 27 декабря 2014 года в газете "Приуралье")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областной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103 729 375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28 585 445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1 305 071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10 117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73 828 742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104 335 831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3 656 113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6 801 579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3 145 466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-4 262 569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4 262 569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6 648 858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3 114 982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728 693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Учесть в областном бюджете на 2015 год поступление целевых трансфертов и кредитов из республиканского бюджета в общей сумме – 34 688 364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работ по инженерной защите населения, объектов и территорий от природных стихийных бедствий – 329 919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поддержку субъектов агропромышленного комплекса в регионах в рамках Программы по развитию агропромышленного комплекса в Республике Казахстан на 2013-2020 годы "Агробизнес-2020" – 556 084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выплату государственной адресной социальной помощи – 7 052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выплату государственных пособий на детей до 18 лет – 23 860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социальной защиты и помощи населению – 179 579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мероприятий, посвященных семидесятилетию Победы в Великой Отечественной войне – 301 656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поддержку частного предпринимательства в регионах в рамках Программы "Дорожная карта бизнеса 2020" – 1 574 749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 – 350 719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приоритетных проектов транспортной инфраструктуры – 2 500 000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2 951 677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государственного образовательного заказа в дошкольных организациях образования – 935 237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повышение оплаты труда учителям, прошедшим повышение квалификации по трехуровневой системе – 572 977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государственного образовательного заказа на подготовку специалистов в организациях технического и профессионального образования – 108 311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размера стипендий обучающимся в организациях технического и профессионального образования – 95 120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и расширение гарантированного объема бесплатной медицинской помощи – 13 355 168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размера стипендий обучающимся в организациях технического и профессионального, после среднего образования на основании государственного образовательного заказа местных исполнительных органов – 7 806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иммунопрофилактики населения – 562 520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– 52 292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проектирование, развитие и (или) обустройство инженерно-коммуникационной инфраструктуры – 384 457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 и (или) строительство, реконструкция жилья коммунального жилищного фонда – 757 036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системы водоснабжения и водоотведения в сельских населенных пунктах – 661 419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и реконструкцию объектов образования – 1 402 057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и реконструкцию объектов здравоохранения – 2 328 677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газотранспортной системы – 1 537 922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инженерной инфраструктуры в рамках Программы развития регионов до 2020 года – 200 650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уставных капиталов специализированных уполномоченных организаций - 251 000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индустриальной инфраструктуры в рамках программы "Дорожная карта бизнеса 2020" - 131 941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реализации мер социальной поддержки специалистов – 812 744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областных бюджетов для микрокредитования предпринимательства в рамках Программы развития регионов до 2020 года – 107 000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текущих мероприятий в моногородах в рамках Программы развития регионов до 2020 года – 287 055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областных бюджетов на содействие развитию предпринимательства в селе в рамках Дорожной карты занятости 2020 – 465 706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бюджетных инвестиционных проектов в моногородах – 297 993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83 650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 – 1 001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14 630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организацию и проведение поисково-разведочных работ на подземные воды для хозяйственно-питьевого водоснабжения населенных пунктов – 441 407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уполномоченного органа по контролю за использованием и охраной земель – 27 195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 – 30 098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Учесть в областном бюджете на 2015 год поступление целевых трансфертов из Национального фонда Республики Казахстан в общей сумме 9 495 058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57 428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субсидирование развития племенного животноводства, повышение продуктивности и качества продукции животноводства – 2 450 000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 – 580 297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и реконструкцию объектов образования – 200 000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индустриальной инфраструктуры в рамках программы "Дорожная карта бизнеса 2020" – 383 925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кредитование областных бюджетов на проектирование и (или) строительство жилья – 2 762 637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и строительство систем тепло-, водоснабжения и водоотведения – 2 500 771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поддержку частного предпринимательства в регионах в рамках программы "Дорожная карта бизнеса 2020" - 560 000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 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Учесть в областном бюджете на 2015 год поступление сумм погашения бюджетных кредитов в общей сумме 3 145 466 тысяч тенге, в том числе из районных (городского) бюджетов на сумму 3 114 982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"4-2. Учесть, что в областном бюджете на 2015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5 856 166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2 537 607 тысяч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3 318 559 тысяч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Утвердить резерв местного исполнительного органа области на 2015 год в размере 245 594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Сүлеймен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декабря 2015 года № 29-1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2014 года № 21-2</w:t>
            </w:r>
          </w:p>
        </w:tc>
      </w:tr>
    </w:tbl>
    <w:bookmarkStart w:name="z8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82"/>
        <w:gridCol w:w="968"/>
        <w:gridCol w:w="968"/>
        <w:gridCol w:w="5923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103 729 375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73 828 742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104 335 831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12 153 757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6 203 237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23 487 346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-4 262 569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