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e67f" w14:textId="6fa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3 сентября 2015 года № 239 "Об утверждении минимальных норм приобретения (использования) семян первой репродукции и гибридов первого поколения по зонам и в разрезе культур под урожай 2016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декабря 2015 года № 358. Зарегистрировано Департаментом юстиции Западно-Казахстанской области 13 января 2016 года № 4222. Утратило силу постановлением акимата Западно-Казахстанской области от 30 сентября 2016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февраля 2003 года </w:t>
      </w:r>
      <w:r>
        <w:rPr>
          <w:rFonts w:ascii="Times New Roman"/>
          <w:b w:val="false"/>
          <w:i w:val="false"/>
          <w:color w:val="000000"/>
          <w:sz w:val="28"/>
        </w:rPr>
        <w:t>"О семеноводстве"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 утверждении Правил субсидирования развития семеноводства" (зарегистрирован в Министерстве юстиции Республики Казахстан 6 февраля 2015 года № 10190)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 сентября 2015 года № 239 "Об утверждении минимальных норм приобретения (использования) семян первой репродукции и гибридов первого поколения по зонам и в разрезе культур (зарегистрированное в Реестре государственной регистрации нормативных правовых актов за № 4067, опубликованное 10 октября 2015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заголовок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минимальных норм приобретения (использования) семян первой репродукции и гибридов первого поколения по районам и городу Уральск в разрезе культур под урожай 2016 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Утвердить прилагаемые минимальные нормы приобретения (использования) семян первой репродукции и гибридов первого поколения по районам и городу Уральск в разрезе культур под урожай 2016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минимальные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семян первой репродукции и гибридов первого поколения по районам и городу Уральск в разрезе культур под урожай 2016 года,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(Унгарбеков М. К)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Контроль за исполнением настоящего постановления возложить на первого заместителя акима Западно-Казахстанской области Утегулова А. 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А.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18.12.2015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2015 года №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сентября 2015 года № 239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</w:t>
      </w:r>
      <w:r>
        <w:br/>
      </w:r>
      <w:r>
        <w:rPr>
          <w:rFonts w:ascii="Times New Roman"/>
          <w:b/>
          <w:i w:val="false"/>
          <w:color w:val="000000"/>
        </w:rPr>
        <w:t>репродукции и гибридов первого поколения по районам и городу Уральск</w:t>
      </w:r>
      <w:r>
        <w:br/>
      </w:r>
      <w:r>
        <w:rPr>
          <w:rFonts w:ascii="Times New Roman"/>
          <w:b/>
          <w:i w:val="false"/>
          <w:color w:val="000000"/>
        </w:rPr>
        <w:t>в разрезе культур под урожай 2016 года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717"/>
        <w:gridCol w:w="1444"/>
        <w:gridCol w:w="1717"/>
        <w:gridCol w:w="1444"/>
        <w:gridCol w:w="1717"/>
        <w:gridCol w:w="1444"/>
        <w:gridCol w:w="1718"/>
        <w:gridCol w:w="1718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зерно-бобовые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702"/>
        <w:gridCol w:w="1412"/>
        <w:gridCol w:w="1412"/>
        <w:gridCol w:w="1680"/>
        <w:gridCol w:w="1946"/>
        <w:gridCol w:w="1413"/>
        <w:gridCol w:w="1681"/>
        <w:gridCol w:w="1681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 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