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0fc59" w14:textId="710fc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Западно-Казахстанской области от 11 сентября 2012 года № 166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29 декабря 2015 года № 374. Зарегистрировано Департаментом юстиции Западно-Казахстанской области 5 февраля 2016 года № 4254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11 октября 2011 года </w:t>
      </w:r>
      <w:r>
        <w:rPr>
          <w:rFonts w:ascii="Times New Roman"/>
          <w:b w:val="false"/>
          <w:i w:val="false"/>
          <w:color w:val="000000"/>
          <w:sz w:val="28"/>
        </w:rPr>
        <w:t>"О религиозной деятельности и религиозных объединениях"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11 сентября 2012 года №166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назначения" (зарегистрировано Департаментом юстиции Западно-Казахстанской области 16 октября 2012 года №3097, опубликованное 3 ноября 2012 года в газетах "Орал өңірі" и "Приуралье")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расположение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назначения, утвержденный указанным постановлением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по делам религий Западно-Казахстанской области" (Ныгметов Т.Р.)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 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2015 года №374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сентября 2012 года № 166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</w:t>
      </w:r>
      <w:r>
        <w:br/>
      </w:r>
      <w:r>
        <w:rPr>
          <w:rFonts w:ascii="Times New Roman"/>
          <w:b/>
          <w:i w:val="false"/>
          <w:color w:val="000000"/>
        </w:rPr>
        <w:t>для распространения религиозной литературы и иных информационных материалов</w:t>
      </w:r>
      <w:r>
        <w:br/>
      </w:r>
      <w:r>
        <w:rPr>
          <w:rFonts w:ascii="Times New Roman"/>
          <w:b/>
          <w:i w:val="false"/>
          <w:color w:val="000000"/>
        </w:rPr>
        <w:t>религиозного содержания, предметов религиозного назначения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0872"/>
      </w:tblGrid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Расположение специальных стационарных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город Уральск, улица Фрунзе, 49. Книжный магазин "Оптима"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город Уральск, проспект имени Абулхайыр хана, дом 153, помещение 66 Книжный магазин "Книги"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город Уральск, улица имени С.Курмангазы, дом 150, помещение 100. Книжный магазин "Книжник"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Акжаикский район, село Чапаево, улица Казахстан, 90. Магазин "Бұлақ"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Бокейординский район, село Сайхин, улица Т. Жарокова, 23/7. Магазин "Жанар"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Жангалинский район, село Жангала, улица С. Датова, 17. Магазин "Дана"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Жанибекский район, село Жанибек, улица А. Байтурсынова, 90. Торговый дом "Сахара"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Казталовский район, поселок Казталовка, улица Садыкова, 13. Магазин "Ерік"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Каратобинский район, село Каратобе, улица Мухита, 1. Магазин "Тоқтар"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Чингирлауский район, село Шынгырлау, улица Клышева, 110/2. Магазин "Сервис"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Зеленовский район, село Дарьинск, улица Абулхайыр хана, 16/8. Магазин "Универмаг"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Теректинский район, село Федоровка, улица имени В.И.Ленина, 110. Магазин "Яик"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Теректинский район, село Акжайык, улица Бейбітшілік, 18. Магазин "Әсел"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область, Бурлинский район, город Аксай, улица Молодежная 13. Торговый дом "Жарсуат"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Западно-Казахстанская область, Таскалинский район, село Таскала, улица имени С.Ш. Жаксыгулова, 1. Магазин "Аққу"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Западно-Казахстанская область, Сырымский район, село Жымпиты, улица имени Б.Каратаева, 24А. Магазин "Қалқаман"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