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e9a3" w14:textId="016e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социально значимых перевозок на внутреннем водном транспорте по городу Уральск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27 февраля 2015 года № 668. Зарегистрировано Департаментом юстиции Западно-Казахстанской области 16 марта 2015 года № 3848. Утратило силу постановлением акимата города Уральска Западно-Казахстанской области от 15 апреля 2016 года № 1026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Уральска Западно-Казахстанской области от 15.04.2016 </w:t>
      </w:r>
      <w:r>
        <w:rPr>
          <w:rFonts w:ascii="Times New Roman"/>
          <w:b w:val="false"/>
          <w:i w:val="false"/>
          <w:color w:val="ff0000"/>
          <w:sz w:val="28"/>
        </w:rPr>
        <w:t>№ 1026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6 июля 2004 года </w:t>
      </w:r>
      <w:r>
        <w:rPr>
          <w:rFonts w:ascii="Times New Roman"/>
          <w:b w:val="false"/>
          <w:i w:val="false"/>
          <w:color w:val="000000"/>
          <w:sz w:val="28"/>
        </w:rPr>
        <w:t>"О внутреннем водном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Определить социально значимые перевозки пассажиров внутренним водным транспортом в регулярном сообщении, удовлетворяющие потребность населения в перевозках по городу Уральск на 2015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Заместителю руководителя аппарата акима города Уральска – руководителю отдела государственно-правовой работы (М. Умралеев)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города Урынгалиева 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Урынгалиев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№ 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 февраля 2015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Уральска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Социально значимые перевозки пассажиров внутренним водным транспортом </w:t>
      </w:r>
      <w:r>
        <w:br/>
      </w:r>
      <w:r>
        <w:rPr>
          <w:rFonts w:ascii="Times New Roman"/>
          <w:b/>
          <w:i w:val="false"/>
          <w:color w:val="000000"/>
        </w:rPr>
        <w:t xml:space="preserve">в регулярном сообщении, удовлетворяющие потребность населения в перевозках </w:t>
      </w:r>
      <w:r>
        <w:br/>
      </w:r>
      <w:r>
        <w:rPr>
          <w:rFonts w:ascii="Times New Roman"/>
          <w:b/>
          <w:i w:val="false"/>
          <w:color w:val="000000"/>
        </w:rPr>
        <w:t>по городу Уральск на 2015 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5"/>
        <w:gridCol w:w="8405"/>
      </w:tblGrid>
      <w:tr>
        <w:trPr>
          <w:trHeight w:val="30" w:hRule="atLeast"/>
        </w:trPr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садоводческое товарищество "Учужный затон"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садоводческое товарищество "Барбастау"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