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2af" w14:textId="dcfa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2014 года № 31-3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8 апреля 2015 года № 34-2. Зарегистрировано Департаментом юстиции Западно-Казахстанской области 15 апреля 2015 года № 3885. Утратило силу решением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за № 3751, опубликованное 14 января 2015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21 063 894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13 083 448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128 819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3 180 409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4 671 218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22 402 687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 – 0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59 583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59 583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-1 398 376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1 398 376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4 083 051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2 925 000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240 325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2015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232 917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722 185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войне, – 159 343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16 213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12 422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адресную социальную помощь – 232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государственное пособие на детей до 18 лет – 1 491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– 63 683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 578 930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52 901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коммунального хозяйства – 6 029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59 583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661 747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580 297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 года – 205 268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содержание подразделений местных исполнительных органов агропромышленного комплекса – 6 753 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4 817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 и учебно-методических комплексов для государственных учреждений образования района (города областного значения) – 114 152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2 149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 2020 – 22 971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552 447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51 298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 – 148 758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180 746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132 000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 – 58 490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 – 33 119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10 277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2015 год предусмотрено кредитование из средств целевого трансферта из Национального фонда Республики Казахстан на проектирование и (или) строительство, реконструкцию жилья коммунального жилищного фонда – 1 839 973 тысячи тенге и на реконструкцию и строительство систем тепло-, водоснабжения и водоотведения – 2 243 078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Секретарю Уральского городского маслихата (А. Аубекеров)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 Михно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 апреля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31-3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 год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948"/>
        <w:gridCol w:w="948"/>
        <w:gridCol w:w="668"/>
        <w:gridCol w:w="5524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21 063 894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13 083 448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4 671 218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22 402 687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9 823 518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1 746 520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6 969 385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6 696 385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1 489 273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1 179 495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государственный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7 810 655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6 120 675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2 386 905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3 057 833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государственный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 апреля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31-3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 и сельского округа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620"/>
        <w:gridCol w:w="1620"/>
        <w:gridCol w:w="1142"/>
        <w:gridCol w:w="1142"/>
        <w:gridCol w:w="449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