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b5a26" w14:textId="a7b5a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социально-значимых убыточных маршрутов, подлежащих субсидированию на внутреннем водном транспорте по городу Уральск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30 апреля 2015 года № 1371. Зарегистрировано Департаментом юстиции Западно-Казахстанской области 20 мая 2015 года № 3912. Утратило силу постановлением акимата города Уральска Западно-Казахстанской области от 24 июня 2016 года № 1880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Уральск Западно-Казахстанской области от 24.06.2016 </w:t>
      </w:r>
      <w:r>
        <w:rPr>
          <w:rFonts w:ascii="Times New Roman"/>
          <w:b w:val="false"/>
          <w:i w:val="false"/>
          <w:color w:val="ff0000"/>
          <w:sz w:val="28"/>
        </w:rPr>
        <w:t>№ 1880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июля 2004 года </w:t>
      </w:r>
      <w:r>
        <w:rPr>
          <w:rFonts w:ascii="Times New Roman"/>
          <w:b w:val="false"/>
          <w:i w:val="false"/>
          <w:color w:val="000000"/>
          <w:sz w:val="28"/>
        </w:rPr>
        <w:t>"О внутреннем водном транспорте"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 сентября 2011 года № 1017 "Об утверждении Правил субсидирования за счет бюджетных средств убытков перевозчиков, связанных с осуществлением социально значимых перевозок пассажиров на внутреннем водном транспорте" и на основании рекомендаций комиссии по субсидированию убыточных социально-значимых маршрутов,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перечень социально-значимых убыточных маршрутов, подлежащих субсидированию на внутреннем водном транспорте по городу Уральск на 2015 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Заместителю руководителя аппарата акима города Уральска – руководителю отдела государственно-правовой работы (М. Умралеев)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города Урынгалиева Г. 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Уральска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апреля 2015 года № 1371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социально-значимых убыточных маршрутов, подлежащих </w:t>
      </w:r>
      <w:r>
        <w:br/>
      </w:r>
      <w:r>
        <w:rPr>
          <w:rFonts w:ascii="Times New Roman"/>
          <w:b/>
          <w:i w:val="false"/>
          <w:color w:val="000000"/>
        </w:rPr>
        <w:t xml:space="preserve">субсидированию на внутреннем водном транспорте по городу Уральск </w:t>
      </w:r>
      <w:r>
        <w:br/>
      </w:r>
      <w:r>
        <w:rPr>
          <w:rFonts w:ascii="Times New Roman"/>
          <w:b/>
          <w:i w:val="false"/>
          <w:color w:val="000000"/>
        </w:rPr>
        <w:t>на 2015 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9987"/>
      </w:tblGrid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маршрутов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 – садоводческое товарищество "Учужный затон"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 – садоводческое товарищество "Барбастау"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