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d129" w14:textId="616d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15 мая 2015 года № 1544. Зарегистрировано Департаментом юстиции Западно-Казахстанской области 24 июня 2015 года № 3935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Заместителю руководителя аппарата акима города Уральска - руководителю отдела государственно-правовой работы (М. Умралеев)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города Сатыбалдиева М.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Урынгалиев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мая 2015 года № 1544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941"/>
        <w:gridCol w:w="2901"/>
        <w:gridCol w:w="907"/>
        <w:gridCol w:w="1703"/>
        <w:gridCol w:w="1464"/>
        <w:gridCol w:w="2694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территориальное расположение организаций дошкольного воспитания и обучения (город, поселок, село)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№1 "Айгөлек"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№2 "Шагала"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"Ясли-сад №3 "Елочка" отдела образования 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№4 "Березка" Отдела образования города Уральска 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№5 "Сәуле"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№6 "Шолпан"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№7 "Айналайын" отдела образования города Уральска акимата города Уральска"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№8 "Сказка"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№9 "Еркемай"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№10 "Балапан" отдела образования города Уральска 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Серебряково, поселок Круглоозер-новский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№11 "Ертөстік" поселка Серебряково"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№12 "Аленушка" Отдела образования города Уральска акимата города Уральска"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Зачаганский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№13 "Золотой ключик"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№14 "Колосок" отдела образования города Уральска 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№15 "Ақбота"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№16 "Лесная сказка" отдела образования города Уральска 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№17 "Родничок" Отдела образования города Уральска 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№18 "Балдырған"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№19 "Золотой петушок" Отдела образования города Уральска 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№20 "Балбөбек"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№21 "Росинка"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№22 "Колобок"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Круглоозерновский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№23 поселка Круглоозерное"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№24 "Солнышко" Отдела образования города Уральска 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№25 "Снежинка"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№26 "Тулпар" Отдела образования города Уральска акимата города Уральска"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ГККП "Ясли-сад №27 "Жигер" отдела образования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№28 "Қарлығаш"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№29 "Балауса"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№30 "Гүлдер"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№31 "Балдаурен"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№32 "Колокольчик"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№33 "Орленок"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№34 "Балбұлақ"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№35 "Шұғыла"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№36 "Балақай"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№37 "Жұлдыз-ай"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№38 "Жазира"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№39 "Салтанат"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 поселок Зачаганск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"Ясли-сад №40 "Болашақ" отдела образования города Уральска 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№41 "Ақ тілек"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 поселок Зачаганск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№42 "Алтын сақа" отдела образования города Уральска акимата города Уральска"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"Дошкольная организация №43 "Өркен" отдела образования города Уральска акимата города Уральска"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"Ясли-сад №44 "Мерей" отдела образования города Уральска акимата города Уральска"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№45 "Нұрсәт" отдела образования города Уральска акимата города Уральска"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"Ясли-сад №46 "Ақжайық" отдела образования города Уральска акимата 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"Ясли-сад №47 "Бәйтерек" отдела образования города Уральска акимата города Уральска"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"Дошкольная организация №48 "Мұрагер"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"Ясли-сад" №49 "Ақниет" отдела образования города Уральска"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 №50 "Заңғар" отдела образования города Уральска 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№6 им. А.С.Макаренко"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№9"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№10 имени Ахмета Байтурсынова"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№21"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№24"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№26"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№32"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№39"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№40"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"Средняя общеобразовательная школа №45"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Круглоозерновский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"Круглоозерновская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Серебряково поселок Круглоозерновский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при ГУ "Серебряковская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7000 до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ГККП - Государственное коммунальное казенное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ГУ - Государственное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