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f445d" w14:textId="0ef44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22 декабря 2014 года № 31-3 "О городском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22 сентября 2015 года № 37-2. Зарегистрировано Департаментом юстиции Западно-Казахстанской области 1 октября 2015 года № 4066. Утратило силу решением Уральского городского маслихата Западно-Казахстанской области от 11 января 2016 года № 41-3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Уральского городского маслихата Западно-Казахстанской области от 11.01.2016 </w:t>
      </w:r>
      <w:r>
        <w:rPr>
          <w:rFonts w:ascii="Times New Roman"/>
          <w:b w:val="false"/>
          <w:i w:val="false"/>
          <w:color w:val="ff0000"/>
          <w:sz w:val="28"/>
        </w:rPr>
        <w:t>№ 41-3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22 декабря 2014 года № 31-3 "О городском бюджете на 2015-2017 годы" (зарегистрированное в Реестре государственной регистрации нормативных правовых актов за № 3751, опубликованное 14 января 2015 года в газете "Пульс города")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 Утвердить городской бюджет на 2015-2017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 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доходы – 22 197 398 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 – 13 465 448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 – 176 075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 – 3 187 207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 – 5 368 668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затраты – 23 674 045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чистое бюджетное кредитование – 0 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 – 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 – 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сальдо по операциям с финансовыми активами – 74 450 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 – 74 450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 – 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дефицит (профицит) бюджета – -1 551 097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финансирование дефицита (использование профицита) бюджета – 1 551 097 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займов – 4 235 772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 – 2 925 000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 – 240 325 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"6. Утвердить резерв местного исполнительного органа города на 2015 год в размере 42 316 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"8. Учесть, что в городском бюджете на 2015 год предусмотрены целевые трансферты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общеобразовательное обучение – 232 917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реализацию государственного образовательного заказа в дошкольных организациях образования – 800 821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проведение мероприятий, посвященных семидесятилетию Победы в Великой Отечественной войне, – 159 343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социальную адаптацию лиц, не имеющих определенного местожительства, – 16 213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реализацию Плана мероприятий по обеспечению прав и улучшению качества жизни инвалидов – 12 422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государственную адресную социальную помощь – 232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государственное пособие на детей до 18 лет – 1 491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 – 63 683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бюджетов, – 578 930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обеспечение санитарии населенных пунктов – 52 901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развитие коммунального хозяйства – 6 029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увеличение уставных капиталов специализированных уполномоченных организаций – 74 450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проектирование и (или) строительство, реконструкцию жилья коммунального жилищного фонда – 661 747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проектирование, развитие и (или) обустройство инженерно-коммуникационной инфраструктуры – 580 297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развитие инженерной инфраструктуры в рамках Программы развития регионов до 2020 года – 205 268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подразделений местных исполнительных органов агропромышленного комплекса – 6 753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штатной численности отделов регистрации актов гражданского состояния – 4 817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дополнительное образование для детей и юношества по спорту – 2 831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приобретение и доставку учебников, учебно-методических комплексов для государственных учреждений образования района (города областного значения) – 117 486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реализацию Плана мероприятий по обеспечению прав и улучшению качества жизни инвалидов – 1 039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ремонт объектов в рамках развития городов и сельских населенных пунктов по Дорожной карте занятости 2020 – 64 234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проектирование и (или) строительство, реконструкцию жилья коммунального жилищного фонда – 942 447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проектирование, развитие и (или) обустройство инженерно-коммуникационной инфраструктуры – 130 128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развитие системы водоснабжения и водоотведения – 143 197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развитие инженерной инфраструктуры в рамках Программы развития регионов до 2020 года – 180 746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развитие транспортной инфраструктуры – 132 000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капитальный и средний ремонт автомобильных дорог – 58 488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ребенка (детей), переданного патронатным воспитателям, – 26 114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обследование психического здоровья детей и подростков и оказание психолого-медико-педагогической консультативной помощи населению – 10 277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дополнительное образование для детей и юношества по спорту – 56 545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общеобразовательное обучение – 44 822 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"10. Учесть, что в городском бюджете на 2015 год предусмотрено кредитование из средств целевого трансферта из Национального фонда Республики Казахстан на проектирование и (или) строительство, реконструкцию жилья коммунального жилищного фонда – 1 839 973 тысячи тенге, а также целевые трансферты: на реконструкцию и строительство систем тепло-, водоснабжения и водоотведения – 2 243 078 тысяч тенге и на проектирование и (или) строительство, реконструкцию жилья коммунального жилищного фонда – 152 721 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Уральского городского маслихата (С. Давлетов)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 1 января 2015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Ликеров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Аубекеров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 сентября 2015 года № 37-2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 декабря 2014 года № 31-3</w:t>
            </w:r>
          </w:p>
        </w:tc>
      </w:tr>
    </w:tbl>
    <w:bookmarkStart w:name="z6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2015 год</w:t>
      </w:r>
    </w:p>
    <w:bookmarkEnd w:id="0"/>
    <w:bookmarkStart w:name="z7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668"/>
        <w:gridCol w:w="948"/>
        <w:gridCol w:w="948"/>
        <w:gridCol w:w="668"/>
        <w:gridCol w:w="5524"/>
        <w:gridCol w:w="287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22 197 398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13 465 448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5 642 929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5 642 929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4 543 963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4 543 963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2 051 956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1 153 548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124 544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773 416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557 973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125 062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340 355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668 627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668 627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176 075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95 342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95 067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3 187 207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2 953 000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2 953 000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234 207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231 677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5 368 668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5 368 668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5 368 668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23 674 045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450 692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258 363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179 798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111 157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109 889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109 889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109 889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10 094 560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2 598 190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2 598 190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1 754 067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844 123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7 106 141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7 046 765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6 559 295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487 470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390 229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390 229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246 359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95 420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1 386 761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1 251 732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1 150 012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129 027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88 896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306 821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122 213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 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231 426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159 343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101 720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101 720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101 342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8 856 477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6 882 345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2 382 812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2 243 078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4 424 809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3 600 554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обустройство,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824 255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150 968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111 188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1 823 164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1 808 619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336 590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1 319 420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143 866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836 823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473 668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141 581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129 235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76 267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158 225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97 023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76 640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1 121 644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1 074 376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1 074 376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502 131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169 867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402 378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560 455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544 951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 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447 060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 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447 060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трансфертов общего характера в случаях, предусмотренных бюджетным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 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 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 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-1 551 097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 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1 551 097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