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935f" w14:textId="9e99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Акжаикского района от 25 июля 2014 года № 308 "Об утверждении Положения о государственном учреждении "Отдел ветеринарии Акжаикского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23 апреля 2015 года № 182. Зарегистрировано Департаментом юстиции Западно-Казахстанской области 20 мая 2015 года № 3911. Утратило силу постановлением акимата Акжаикского района Западно-Казахстанской области от 3 октября 2016 года № 341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Акжаикского района Западно-Казахстанской области от 03.10.2016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января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агропромышленного комплекса"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25 июля 2014 года № 308 "Об утверждении Положения о государственном учреждении "Отдел ветеринарии Акжаикского района Западно-Казахстанской области" (зарегистрированное в Реестре государственной регистрации нормативных правовых актов 11 августа 2014 года № 3604, опубликованное 14 августа 2014 года в газете "Жайық таңы")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Акжаикского района Западно-Казахстанской области" утвержденный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Акжаикского района Западно-Казахстанской области" в установленном законодательством порядке принять соответствующие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Акжаикского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А. 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Турегалиев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