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7d58" w14:textId="03d7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Тайпак Тайпакского сельского округа Акжаикского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Тайпакского сельского округа Акжаикского района Западно-Казахстанской области от 16 января 2015 года № 1. Зарегистрировано Департаментом юстиции Западно-Казахстанской области 2 февраля 2015 года № 3796. Утратило силу решением акима Тайпакского сельского округа Акжаикского района Западно-Казахстанской области от 1 марта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Тайпакского сельского округа Акжаикского района Западно-Казахстанской области от 01.03.2017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14 января 2015 года № 20 и в целях ликвидации очагов заразных болезней животных, аким Тайпакского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 среди мелкого скота на территории села Тайпак Тайпакского сельского округа Акжаикского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акима Тайпакского сельского округа Акжаикского района Западно-Казахстанской области от 08.09.2015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Тайпакского сельского округа (З. Н. Гапуова)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Тайпакского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Кдыргужин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