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44aa" w14:textId="5d74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исполняющего обязанности акима Базартюбинского сельского округа Акжаикского района от 17 августа 2015 года № 8 "Об установлении ограничительных мероприятий на территории сел Базартобе и Кызылжар Базартюбинского сельского округа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Базартюбинского сельского округа Акжаикского района Западно-Казахстанской области от 8 сентября 2015 года № 11. Зарегистрировано Департаментом юстиции Западно-Казахстанской области 7 октября 2015 года № 4079. Утратило силу решением исполняющего обязанности акима Базартюбинского сельского округа Акжаикского района Западно-Казахстанской области от 13 февраля 2018 года № 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исполняющего обязанности акима Базартюбинского сельского округа Акжаикского района Западно-Казахстанской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исполняющий обязанности акима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Базартюбинского сельского округа Акжаикского района от 17 августа 2015 года № 8 "Об установлении ограничительных мероприятий на территории сел Базартобе и Кызылжар Базартюбинского сельского округа Акжаикского района" (зарегистрированное в Реестре государственной регистрации нормативных правовых актов № 3992, опубликованное 27 августа 2015 года в газете "Жайық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Базартюбинского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Исатаева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