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4b73" w14:textId="7fc4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24 декабря 2013 года № 17-3 "Об 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декабря 2015 года № 32-7. Зарегистрировано Департаментом юстиции Западно-Казахстанской области 22 января 2016 года № 4240. Утратило силу решением Бурлинского районного маслихата Западно-Казахстанской области от 13 февраля 2020 года № 47-6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000000"/>
          <w:sz w:val="28"/>
        </w:rPr>
        <w:t>№ 47-6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августа 2002 года </w:t>
      </w:r>
      <w:r>
        <w:rPr>
          <w:rFonts w:ascii="Times New Roman"/>
          <w:b w:val="false"/>
          <w:i w:val="false"/>
          <w:color w:val="000000"/>
          <w:sz w:val="28"/>
        </w:rPr>
        <w:t>"О правах ребенка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24 декабря 2013 года № 17-3 "Об утверждении Правил оказания социальной помощи, установления размеров и определения перечня отдельных категорий нуждающихся граждан Бурлинского района" (зарегистрированное в Реестре государственной регистрации нормативных правовых актов № 3408, опубликованное 23 января 2014 года в газете "Бөрлі жаршысы–Бурлинские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Бурлинского района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приложение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Бурлинского района графу седьмую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"7. Дети-инвалиды до 18 лет и дети – сироты – 5000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организационно-правовой работы аппарата Бурлинского районного маслихата (Л. Букушева)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Манашев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_____________Б. Макен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28.12.2015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2015 года № 32-7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Бурлинского района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а также кратность оказания социальной помощи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7913"/>
        <w:gridCol w:w="2194"/>
      </w:tblGrid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– День Победы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– День вывода советских войск с территории Афганистана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– День памяти жертв аварии на Чернобыльской АЭС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– Международный день действий против ядерных испытаний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 – День защиты детей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декабря – Новый год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