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bea0" w14:textId="1e4b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Приуральное Приурального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Приурального сельского округа Бурлинского района Западно-Казахстанской области от 21 сентября 2015 года № 21. Зарегистрировано Департаментом юстиции Западно-Казахстанской области 2 октября 2015 года № 4069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Приуральное и на основании заключения Западно-Казахстанской областной ономастической комиссии, аким Приурального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Приуральное Приурального сельского округа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"Ленин" – улица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"Приуральская" – улица "Сарыбала";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"Жетекші";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"Набережная" – улица "Ақжайық".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Приурального сельского округа (Мухамбетова Ж. М.)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Раимкулов 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