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7a01" w14:textId="9047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26 февраля 2015 года № 27. Зарегистрировано Департаментом юстиции Западно-Казахстанской области 11 марта 2015 года № 3842. Утратило силу постановлением акимата Бокейординского района Западно-Казахстанской области от 26 апреля 2017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Бокейординского района Западно-Казахстанской области от 26.04.2017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Бокейординского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Зулкашева Р.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27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Бокейординского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Бокейординского района" является государственным органом Республики Казахстан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Бокейординского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Бокейординского района"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Бокейординского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Бокейординского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Бокейординского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Бокейординского района"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Бокейординского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090200, Республика Казахстан, Западно-Казахстанская область, Бокейординский район, село Сайхин, улица Урдинская, дом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ветеринарии Бокейординского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ветеринарии Бокейординского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Бокейординского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ветеринарии Бокейординского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ветеринарии Бокейординского района": реализация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охраны здоровья населения от болезней, общих от животных и человека, совместно с органами здравоохранения и осуществления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проведения профилактических мероприятий по особо опасным болезням животных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издание обязательных к исполнению актов государственных ветеринарных врачей;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ветеринарии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ветеринарии Бокейординского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ветеринарии Бокейординского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Бокейординского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ветеринарии Бокейординского района" назначается на должность и освобождается от должности акимом Бокейординского района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Бокейординского района"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ветеринарии Бокейординского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ветеринарии Бокейординского района", несет персональную ответственность за выполнение возложенных на государственное учреждение "Отдел ветеринарии Бокейординского района"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обязанности, полномочия работников государственного учреждения "Отдел ветеринарии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действующим законодательством назначает на должность и освобождает от должности работников государственного учреждения "Отдел ветеринарии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решает вопросы поощрения, оказания материальной помощи, наложения и снятия дисциплинарных взысканий на работников государственного учреждения "Отдел ветеринарии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должностные инструкции работников государственного учреждения "Отдел ветеринарии Бокейординского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государственное учреждение "Отдел ветеринарии Бокейординского района"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Бокейординского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ветеринарии Бокейординского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Бокейординского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Бокейординского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Бокейординского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Бокейординского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ветеринарии Бокейординского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Бокейординского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ветеринарии Бокейординского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предприятие "Бокейординская районная ветеринарная станция" на праве хозяйственного ведения акимата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