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3213" w14:textId="a4e3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22 января 2015 года № 23. Зарегистрировано Департаментом юстиции Западно-Казахстанской области 10 февраля 2015 года № 3811. Утратило силу постановлением акимата Жангалинского района Западно-Казахстанской области от 25 января 2016 года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Жангалинского района Западно-Казахстанской области от 25.01.2016 </w:t>
      </w:r>
      <w:r>
        <w:rPr>
          <w:rFonts w:ascii="Times New Roman"/>
          <w:b w:val="false"/>
          <w:i w:val="false"/>
          <w:color w:val="ff0000"/>
          <w:sz w:val="28"/>
        </w:rPr>
        <w:t>№ 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cоответствии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государственный образовательный заказ на дошкольное воспитание и обучение, размер подушевого финансирования и родительской платы на 2015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Жангалинского района от 21 июля 2014 года № 176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 год" (зарегистрированное в Реестре государственной регистрации нормативных правовых актов № 3623, опубликованное 13 сентября 2014 года в газете "Жаңарған өңір").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Жангалинского района (А. Карменов)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Жангалинского района Б. Саматова.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Хайретдинов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января 2015 года № 23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2015 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3023"/>
        <w:gridCol w:w="1202"/>
        <w:gridCol w:w="2256"/>
        <w:gridCol w:w="2150"/>
        <w:gridCol w:w="2099"/>
      </w:tblGrid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Административ-но 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образовательный заказ на 1 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финансирова-ния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Жангала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"Жангалинский районный детский сад" отдела образования Жангалинского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Жангала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"Жауказын"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Жангала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"Балбобек"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"Жеткиншек"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Жанаказан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"Айголек"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Маштексай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"Алтын сака"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Копжасар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"Копжасар"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 – детсад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Кыркопа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"Кармановская средняя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 школа - детсад"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Мини-центрыс полным днем пребывания при школе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"Айдарханская средняя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 школа"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Кызылоба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 школа имени Е.Ш.Оракбаева"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Пятимар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"Пятимарская средняя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 школа"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Жанаказан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 школа имени М.Жунусова"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Борык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"Борыкская начальная школа"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