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0663" w14:textId="1be0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14 августа 2015 года № 201. Зарегистрировано Департаментом юстиции Западно-Казахстанской области 4 сентября 2015 года № 4020. Утратило силу постановлением акимата Жангалинского района Западно-Казахстанской области от 16 октября 2015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Жангалинского района Западно-Казахстанской области 16.10.2015 </w:t>
      </w:r>
      <w:r>
        <w:rPr>
          <w:rFonts w:ascii="Times New Roman"/>
          <w:b w:val="false"/>
          <w:i w:val="false"/>
          <w:color w:val="ff0000"/>
          <w:sz w:val="28"/>
        </w:rPr>
        <w:t>№ 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(Карменов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постановления возложить на заместителя акима района Саматова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 №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августа 2015 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Жангалинского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5127"/>
        <w:gridCol w:w="4157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 село Айыпсай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 зимовья Кайролла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 зимовья Жунис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–зимовья Айтжан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–зимовья Курмаш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 зимовья Жанаорын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Жанаказан – зимовья Нугыман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Уштас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село Салтанат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село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Киши Досан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Шеру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- зимовья Айпара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Шарап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Саздыболек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Картабай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Киши Салтанат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Копжасар – зимовья Кенжебай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 – село Ушкемпир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 – село Акбалшык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 – село Киши Айдархан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 - селоТендик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село Жангелди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Оркен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село Айтпай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Шалқудук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- зимовья Шымкудик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Итен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Кулпытас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Ащыкудык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Лагерь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Хафиз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Кушум-орын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Карамола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Кызылоба – зимовья Тайпак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 – село Борык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 - село Аккус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 – зимовья Беспай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 – зимовья Богет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Пятимар – село Плантация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 –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 №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августа 2015 года</w:t>
            </w:r>
          </w:p>
        </w:tc>
      </w:tr>
    </w:tbl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Жангалинского района</w:t>
      </w:r>
    </w:p>
    <w:bookmarkEnd w:id="1"/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Жангалинского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