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2f1d2" w14:textId="802f1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земельных отношений и сельского хозяйства Жанибекского района Западно-Казахстанской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Жанибекского района Западно-Казахстанской области от 16 февраля 2015 года № 61. Зарегистрировано Департаментом юстиции Западно-Казахстанской области 3 марта 2015 года № 3831. Утратило силу постановлением акимата Жанибекского района Западно-Казахстанской области от 10 марта 2017 года № 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Жанибекского района Западно-Казахстанской области от 10.03.2017 </w:t>
      </w:r>
      <w:r>
        <w:rPr>
          <w:rFonts w:ascii="Times New Roman"/>
          <w:b w:val="false"/>
          <w:i w:val="false"/>
          <w:color w:val="ff0000"/>
          <w:sz w:val="28"/>
        </w:rPr>
        <w:t>№ 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 декабря 1994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 октября 2012 года № 410 "Об утверждении Типового положения государственного органа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земельных отношений и сельского хозяйства Жанибекского района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"Отдел земельных отношений и сельского хозяйства Жанибекского района Западно-Казахстанской области" принять необходимые меры вытекающие из настоящего постановления,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Руководителю аппарата акима Жанибекского района (Абдолову Ж.)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района Б. Куаналиева.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 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Мукаев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 февраля 2015 года № 61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земельных отношений и сельского хозяйства Жанибекского района Западно-Казахстанской области"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земельных отношений и сельского хозяйства Жанибекского района Западно-Казахстанской области" является государственным органом Республики Казахстан, осуществляющим руководство в сфере ветеринарии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земельных отношений и сельского хозяйства Жанибекского района Западно-Казахстанской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земельных отношений и сельского хозяйства Жанибекского района Западно-Казахстанской области" является юридическим лицом,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земельных отношений и сельского хозяйства Жанибекского района Западно-Казахстанской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земельных отношений и сельского хозяйства Жанибекского района Западно-Казахстанской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земельных отношений и сельского хозяйства Жанибекского района Западно-Казахстанской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земельных отношений и сельского хозяйства Жанибекского района Западно-Казахстанской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"Отдел земельных отношений и сельского хозяйства Жанибекского района Западно-Казахстанской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090500, Западно-Казахстанская область, Жанибекский район, село Жанибек, улица Г. Караша, № 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"Отдел земельных отношений и сельского хозяйства Жанибекского района Западно-Казахстанской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земельных отношений и сельского хозяйства Жанибекского района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"Отдел земельных отношений и сельского хозяйства Жанибекского района Западно-Казахстанской области" осуществляется из республиканского и местных бюджетов, бюджета (сметы расходов) Национального Банка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"Отдел земельных отношений и сельского хозяйства Жанибекского района Западно-Казахстанской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земельных отношений и сельского хозяйства Жанибекского района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земельных отношений и сельского хозяйства Жанибекского района Западно-Казахстанской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"Отдел земельных отношений и сельского хозяйства Жанибекского района</w:t>
      </w:r>
      <w:r>
        <w:br/>
      </w:r>
      <w:r>
        <w:rPr>
          <w:rFonts w:ascii="Times New Roman"/>
          <w:b/>
          <w:i w:val="false"/>
          <w:color w:val="000000"/>
        </w:rPr>
        <w:t>Западно-Казахстанской области"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государственного учреждения "Отдел земельных отношений и сельского хозяйства Жанибекского района Западно-Казахстанской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качественная и своевременная информационно-аналитическая поддержка и организационно-правовое обеспечение деятельности исполнительного органа власти Жанибекского района в сфере земельных отношений и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реализация государственной политики в области информационного обеспечения и предоставлении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Основной задачей отдела государственного учреждения "Отдел земельных отношений и сельского хозяйства Жанибекского района Западно-Казахстанской области" является реализация государственной политики в сфере земельных отношений и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государственной поддержки субъектов агропромышленного комплекса в соответствии с законодательством и другими нормативными правовыми актами в данной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государственной технической инспекции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проведение мониторинга развития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разработка правил содержания и выпаса сельскохозяйственных животных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проведение сбора оперативной информации в области агропромышленного комплекса и сельских территорий и предоставление ее местному исполнительному органу (акимату)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государственной регистрации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приема экзаменов и выдачи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машинами, а также специальными машинами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и осуществление рабочего органа межведомственной комиссии по выплате субсидии в области сельского хозяйства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предоставление земельных участков в частную собственность и землепользование, за исключением случаев, предусмотренных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предоставление земельных участков для целей недропользования, связанных с государственным геологическим изучением недр и разведкой;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изъятие земельных участков, в том числе для государственных нужд, за исключением случаев, предусмотренных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разработка проектов земельно-хозяйственного устройства территории населенных пунктов, включая сельскохозяйственные угодья, переданные в ведение сельских исполнительных органов, для утверждения соответствующим представительным органом и обеспечение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резервирование земель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выдача разрешений на использование земельного участка для изыскательских работ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установление публичных сервитутов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размещение утвержденных проектов земельно-хозяйственного устройства территории населенных пунктов на специальных информационных стендах в местах, доступных для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образование специального земельного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представление на утверждение проектов (схем) зонирования земель представительному органу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иных полномочий, возлагаемых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имеет право получать необходимую информацию от государственных органов и иных организаций,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запрашивать и получать от предприятий, учреждений и организаций необходимые документы, иные материалы, устные и письменные объяснения по вопросам, отнесенным к компетенции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пользоваться информационными банками данных, имеющимся в распоряжении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вести служебную переписку с государственными и негосударственными органами и организациями по вопросам, отнесенным к ведению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проводить проверки исполнения актов Президента, постановлений Правительства, постановлений акимата, решений и распоряжений акима района, принимать меры по устранению выявленных 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обязан соблюдать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уплачивать налоги и другие обязательные платежи в бюджет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нести ответственность в соответствии с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иные права и обязанности,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земельных отношений и сельского хозяйства Жанибекского района</w:t>
      </w:r>
      <w:r>
        <w:br/>
      </w:r>
      <w:r>
        <w:rPr>
          <w:rFonts w:ascii="Times New Roman"/>
          <w:b/>
          <w:i w:val="false"/>
          <w:color w:val="000000"/>
        </w:rPr>
        <w:t>Западно-Казахстанской области"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государственного учреждения "Отдел земельных отношений и сельского хозяйства Жанибекского района Западно-Казахстанской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"Отдел земельных отношений и сельского хозяйства Жанибекского района Западно-Казахстанской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"Отдел земельных отношений и сельского хозяйства Жанибекского района Западно-Казахстанской области" назначается на должность и освобождается от должности акимом Жанибекского района,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 "Отдел земельных отношений и сельского хозяйства Жанибекского района Западно-Казахстанской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определяет обязанности и полномочия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действующим законодательством назначает на должности и освобождает от должностей сотрудников государственного учреждения "Отдел земельных отношений и сельского хозяйства Жанибекского района Западно-Казахстанской области" решает вопросы трудовых отношений, которые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установленном законодательством порядке налагает дисциплинарные взыскания и применяет меры поощрения на сотрудников государственного учреждения "Отдел земельных отношений и сельского хозяйства Жанибекского района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подписывает приказы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"Отдел земельных отношений и сельского хозяйства Жанибекского района Западно-Казахстанской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 земельных отношений и сельского хозяйства Жанибекского района Западно-Казахстанской области"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земельных отношений и сельского хозяйства Жанибекского района Западно-Казахстанской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земельных отношений и сельского хозяйства Жанибекского района Западно-Казахстанской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 "Отдел земельных отношений и сельского хозяйства Жанибекского района Западно-Казахстанской области",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земельных отношений и сельского хозяйства Жанибекского района Западно-Казахстанской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"Отдел земельных отношений и сельского хозяйства Жанибекского района Западно-Казахстанской области"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24.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"Отдел земельных отношений и сельского хозяйства Жанибекского района Западно-Казахстанской области"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