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5a8e" w14:textId="c1f5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12 марта 2015 года № 67. Зарегистрировано Департаментом юстиции Западно-Казахстанской области 10 апреля 2015 года № 3878. Утратило силу постановлением акимата Жанибекского района Западно-Казахстанской области от 22 апреля 2016 года №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Жанибекского района Западно-Казахстанской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 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2015 год по Жанибекскому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от 30 июля 2014 года № 253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 год по Жанибекскому району" (зарегистрированное в Реестре государственной регистрации нормативных правовых актов № 3619, опубликованное 29 августа 2014 года в газете "Шұғыла").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Жанибекского района (Абдолову 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А. Кадырбекова.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марта 2015 года № 67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размер подушевого финансирования и родительской платы на 2015 год </w:t>
      </w:r>
      <w:r>
        <w:br/>
      </w:r>
      <w:r>
        <w:rPr>
          <w:rFonts w:ascii="Times New Roman"/>
          <w:b/>
          <w:i w:val="false"/>
          <w:color w:val="000000"/>
        </w:rPr>
        <w:t>по Жанибекскому району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решением Жанибекского районного акимата Западно-Казахстанской области от 10.08.2015 </w:t>
      </w:r>
      <w:r>
        <w:rPr>
          <w:rFonts w:ascii="Times New Roman"/>
          <w:b w:val="false"/>
          <w:i w:val="false"/>
          <w:color w:val="ff0000"/>
          <w:sz w:val="28"/>
        </w:rPr>
        <w:t>№ 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291"/>
        <w:gridCol w:w="3351"/>
        <w:gridCol w:w="1099"/>
        <w:gridCol w:w="2061"/>
        <w:gridCol w:w="1773"/>
        <w:gridCol w:w="1918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 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"Балдәурен"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"Жанибекский детский сад"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"Балауса"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"Ақбота"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"Балбұлақ"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"Ұзынкөл"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"Кайрат"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 полным днем пребывания при школе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"Средний общеобразовательный комплекс школа-сад им. Г. Сарбаева"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"Средний общеобразовательный комплекс школа-сад им. М. Б. Ихсанова"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организация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ясли-сад "Алтын ұя"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