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cbf43" w14:textId="5dcbf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30 декабря 2014 года № 30-2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5 августа 2015 года № 35-1. Зарегистрировано Департаментом юстиции Западно-Казахстанской области 25 августа 2015 года № 4005. Утратило силу решением Жанибекского районного маслихата Западно-Казахстанской области от 18 апреля 2016 года № 2-11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Жанибекского районного маслихата Западно-Казахстанской области от 18.04.2016 </w:t>
      </w:r>
      <w:r>
        <w:rPr>
          <w:rFonts w:ascii="Times New Roman"/>
          <w:b w:val="false"/>
          <w:i w:val="false"/>
          <w:color w:val="ff0000"/>
          <w:sz w:val="28"/>
        </w:rPr>
        <w:t>№ 2-11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30 декабря 2014 года № 30-2 "О районном бюджете на 2015-2017 годы" (зарегистрированное в Реестре государственной регистрации нормативных правовых актов № 3765, опубликованное 20 марта 2015 года в газете "Шұғыла"), следующее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районный бюджет на 2015-2017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 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 – 2 148 030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 – 249 675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 – 3 700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 – 500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 – 1 894 155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 – 2 193 484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 – 32 936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 – 44 773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 – 11 837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 – 0 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 – 0 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 – 0 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 – -78 390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 – 78 390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 – 44 595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 – 11 837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 – 45 632 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"4. Установить гражданским служащим здравоохранения, социального обеспечения, образования, культуры, спорта и ветеринарии работающим в сельской местности, согласно перечню должностей специалистов, определенных в соответствии с трудовым законодательством Республики Казахстан, повышение на 25% должностных окладов по сравнению со ставками гражданских служащих, занимающихся этими видами деятельности в городских условиях, с 1 января 2015 года.";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Контроль за исполнением настоящего решения возложить на постоянную комиссию Жанибекского районного маслихата (председатель комиссии Т. Сариев).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Руководителю аппарата Жанибекского районного маслихата (Н. Уалиева) обеспечить государственную регистрацию данного решения в органах юстиции, его официальное опубликование в средствах массовой информации и размещения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решение вводится в действие с 1 января 2015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 августа 2015 года № 35-1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 декабря 2014 года № 30-2</w:t>
            </w:r>
          </w:p>
        </w:tc>
      </w:tr>
    </w:tbl>
    <w:bookmarkStart w:name="z3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 год</w:t>
      </w:r>
    </w:p>
    <w:bookmarkEnd w:id="0"/>
    <w:bookmarkStart w:name="z3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82"/>
        <w:gridCol w:w="1110"/>
        <w:gridCol w:w="1110"/>
        <w:gridCol w:w="5479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2 148 030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249 675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1 894 155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1 894 155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1 894 155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2 193 484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245 099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212 669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69 344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1 260 901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199 682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199 682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144 466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996 225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989 825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933 231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146 264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146 264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117 448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191 612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земельных отношений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-78 390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 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начало финансового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