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f8a5" w14:textId="a4df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Жанибекского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20 августа 2015 года № 237. Зарегистрировано Департаментом юстиции Западно-Казахстанской области 17 сентября 2015 года № 4038. Утратило силу - постановлением акимата Жанибекского района Западно-Казахстанской области от 19 ноября 2015 года № 294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Жанибекского района Западно-Казахстанской области от 19.11.2015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июля 2003 года "Об 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 утверждении Правил перевозок пассажиров и багажа автомобильным транспортом"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Жанибекского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Жанибекского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Государственным учреждениям "Жанибекский районный отдел образования" и "Жанибекский районный отдел экономики и финансов"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района (Абдолов Ж.)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данного постановления возложить на заместителя акима района Кадырбекова 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237 от 20 августа 2015 года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 Жанибексого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7"/>
        <w:gridCol w:w="5004"/>
        <w:gridCol w:w="4229"/>
      </w:tblGrid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Маршруты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Енбекши – село Жанибек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Унеге – село Жанибек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Жумаева – село Жанибек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километров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Курсай – село Жаскайрат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Унеге – село Жаскайрат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Кольтабан – село Жаскайрат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километров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Жумаева – село 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километров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Стандарт – село 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зимовка – село 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Майтубек – село 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237 от 20 августа 2015 года</w:t>
            </w:r>
          </w:p>
        </w:tc>
      </w:tr>
    </w:tbl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 Жанибекского района</w:t>
      </w:r>
    </w:p>
    <w:bookmarkEnd w:id="2"/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Жанибекского района (далее –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ноября 2014 года № 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Жанибекского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перевозки детей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 Перевозка организованных групп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транспортом, утвержденными уполномоченным органом в области транспорта и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перевозимых детей в автобусе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Перевозка групп детей автобусами в период с 22.00 до 06.00 часов, а также в условиях недостаточной видимости (туман, снегопад, дождь и другие) не разрешается.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