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363a" w14:textId="fdb3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25 декабря 2015 года № 41-1. Зарегистрировано Департаментом юстиции Западно-Казахстанской области 14 января 2016 года № 4227. Утратило силу решением Жанибекского районного маслихата Западно-Казахстанской области от 10 марта 2017 года № 12-16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Жанибекского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2 613 862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311 003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5 683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779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2 296 397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2 652 513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52 003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-90 654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90 654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38 651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1 - в редакции решения Жанибекского районного маслихата Западно-Казахстанской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2016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 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5 решения Западно-Казахстанского областного маслихата от 14 декабря 2015 года № 29-2 "Об областном бюджете на 2016-2018 годы" (зарегистрированное 23 декабря 2015 года в Реестре государственной регистрации нормативных правовых актов за № 4190, опубликованное 24 декабря 2015 года в газете "Приуралье" № 166).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Утвердить резерв местного исполнительного органа на 2016 год в размере 4 000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Утвердить перечень местных бюджетных программ, не подлежащих секвестрированию в процессе исполнения местного бюджета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Утвердить перечень бюджетных программ сельских округов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Временно исполняющему обязанности руководителя аппарата Жанибекского районного маслихата (Н. Мусин)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41-1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 1 - в редакции решения Жанибекского районного маслихата Западно-Казахстанской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 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1115"/>
        <w:gridCol w:w="1115"/>
        <w:gridCol w:w="5609"/>
        <w:gridCol w:w="2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2 613 862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2 296 397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2 296 397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2 296 397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2 652 513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1 590 429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1 272 471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1 239 890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1 157 113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районного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41-1</w:t>
            </w:r>
          </w:p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1 890 910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1 890 910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41-1</w:t>
            </w:r>
          </w:p>
        </w:tc>
      </w:tr>
    </w:tbl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1 952 245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1 952 245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1 196 528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41-1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местного бюджета на 2016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862"/>
        <w:gridCol w:w="2641"/>
        <w:gridCol w:w="2642"/>
        <w:gridCol w:w="3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41-1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в 2016 году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875"/>
        <w:gridCol w:w="1875"/>
        <w:gridCol w:w="7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