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5b29c" w14:textId="fb5b2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инвалидов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Зеленовского района Западно-Казахстанской области от 8 января 2015 года № 2. Зарегистрировано Департаментом юстиции Западно-Казахстанской области 29 января 2015 года № 3792. Утратило силу постановлением акимата Зеленовского района Западно-Казахстанской области от 19 июля 2016 года № 546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Зеленовского района Западно-Казахстанской области от 19.07.2016 </w:t>
      </w:r>
      <w:r>
        <w:rPr>
          <w:rFonts w:ascii="Times New Roman"/>
          <w:b w:val="false"/>
          <w:i w:val="false"/>
          <w:color w:val="ff0000"/>
          <w:sz w:val="28"/>
        </w:rPr>
        <w:t>№ 546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соответствии с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занятости населения",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Установить квоты рабочих мест для инвалидов в размере трех процентов от общей численности рабочих мест.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"Зеленовский районный отдел занятости и социальных программ" принять необходимые меры вытекающие из настоящего постановления,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Руководителю аппарата акима района (Залмуканов М.) обеспечить государственную регистрацию данного постановления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Контроль за исполнением данного постановления возложить на заместителя акима района Досжанова А. 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Жакупов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