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dd68" w14:textId="bc1d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 по Зеленовскому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Зеленовского района Западно-Казахстанской области от 8 января 2015 года № 4. Зарегистрировано Департаментом юстиции Западно-Казахстанской области 4 февраля 2015 года № 3803. Утратило силу постановлением акимата Зеленовского района Западно-Казахстанской области от 10 февраля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Зеленовского района Западно-Казахстанской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 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решением Зеленовского районного маслихата от 26 января 2011 года № 30-1 "Об утверждении Программы развития территории Зеленовского района на 2011-2015 годы" и с учетом заявок работодателей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на 2015 год по Зеленовскому району,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Зеленовскому району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 силу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Зеленовского района от 11 февраля 2014 года № 90 "Об организации и финансировании общественных работ на 2014 год по Зеленовскому району" (зарегистрированное в Реестре государственное регистрации нормативных правовых актов № 3436, опубликованное 11 апреля 2014 года в газете "Ауыл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"Зеленовский районный отдел занятости и социальных программ"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Руководителю аппарата акима района (Залмуканов М. Д.)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района Досжанова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января 2015 года № 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организаций, в которых будут проводиться общественные работы, виды,</w:t>
      </w:r>
      <w:r>
        <w:br/>
      </w:r>
      <w:r>
        <w:rPr>
          <w:rFonts w:ascii="Times New Roman"/>
          <w:b/>
          <w:i w:val="false"/>
          <w:color w:val="000000"/>
        </w:rPr>
        <w:t>объемы и конкретные условия 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и источники их финансирования, 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по Зеленовскому району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2087"/>
        <w:gridCol w:w="499"/>
        <w:gridCol w:w="1625"/>
        <w:gridCol w:w="2656"/>
        <w:gridCol w:w="3113"/>
        <w:gridCol w:w="720"/>
        <w:gridCol w:w="558"/>
        <w:gridCol w:w="558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организаций, в которых будут проводиться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Белес"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1,8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Дарьинского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законода-тельством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Егіндібұлақ"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Зеленовского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Кушумского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Зеленовского района Западно-Казахстанской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делопроизводстве, доставка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20-30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Макаровского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Махамбет"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районный филиал Западно-Казахстанской области Общественного обьединение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Переметнинского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Западно-Казахстанской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Раздольненского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акимаРубежинского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0,5 тысячи квадратных метров, 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Сұлу көл"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чрезвычайным ситуациям Зеленовского района Департамента по чрезвычайным ситуациям Западно-Казахстанской области Комитета по чрезвычайным ситуациям Министерства внутрених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0,5 тысячи квадратных метров, 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Трекинского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Чеботаревского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Шалғай"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Щаповского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Зеленовского района Департамента внутренних дел Западно-Казахстанской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Янайкинского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Январцевского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1,5 тысячи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40 часов в неделю, учитывая ограничения, предусмотренные трудовым законодательством Республики Казахстан, с двумя выходными днями, перерывом для отдыха и приема пищи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трудового договора, не ниже минимальной заработной платы, установленной действующим Законом Республики Казахстан "О Республиканском бюджете на 2015-2017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 и средств работодателей по их заявкам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