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772a" w14:textId="78c7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4 ноября 2015 года № 37-1. Зарегистрировано Департаментом юстиции Западно-Казахстанской области 17 ноября 2015 года № 4142. Утратило силу решением Зеленовского районного маслихата Западно-Казахстанской области от 29 мая 2018 года № 21-6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Зеленовского районного маслихата Западно-Казахстанской области от 29.05.2018 </w:t>
      </w:r>
      <w:r>
        <w:rPr>
          <w:rFonts w:ascii="Times New Roman"/>
          <w:b w:val="false"/>
          <w:i w:val="false"/>
          <w:color w:val="00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2008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раз,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Зеленовского районного маслихата (Терехов Г.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