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d4f38" w14:textId="7dd4f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 Большой Чаган, Кушум Кушумского сельского округа Зеленовского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Кушумского сельского округа Зеленовского района Западно-Казахстанской области от 30 декабря 2015 года № 70. Зарегистрировано Департаментом юстиции Западно-Казахстанской области 22 января 2016 года № 4241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 января 2001 года,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 декабря 1993 года, с учетом мнения населения сел Большой Чаган, Кушум и на основании заключения Западно-Казахстанской областной ономастической комиссии, аким Кушумского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Переименовать некоторые улицы сел Большой Чаган, Кушум Кушумского сельского округа Зеленовского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по селу Большой Чаган: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"Зеленая" – улица "Тәуелсіздік";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"Мирная" – улица "Бейбітшілік";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по селу Кушум: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"Школьная" – улица "Мектеп".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акима Кушумского сельского округа (Асангалиеву Д. Б.)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Кушумского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Дуйжанов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