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87db4" w14:textId="2387d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"Казталовский районный отдел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Казталовского района Западно-Казахстанской области от 5 марта 2015 года № 72. Зарегистрировано Департаментом юстиции Западно-Казахстанской области 31 марта 2015 года № 3866. Утратило силу постановлением акимата Казталовского района Западно-Казахстанской области от 22 декабря 2016 года № 380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Казталовского района Западно-Казахстанской области от 22.12.2016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декабря 1994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 ноября 2000 года "Об административных процедурах"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 года № 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"Казталовский районный отдел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"Казталовский районный отдел ветеринарии" принять необходимые меры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Казталовского района (М. Кусаинов)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 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Кутхожин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 марта 2015 года № 72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"Казталовский районный отдел ветеринарии"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Государственное учреждение "Казталовский районный отдел ветеринарии" является государственным органом Республики Казахстан, осуществляющим руководство в сфере ветеринарии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Государственное учреждение "Казталовский районный отдел ветеринарии"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Государственное учреждение "Казталовский районный отдел ветеринарии"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Государственное учреждение "Казталовский районный отдел ветеринарии"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Государственное учреждение "Казталовский районный отдел ветеринарии"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Государственное учреждение "Казталовский районный отдел ветеринарии"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"Казталовский районный отдел ветеринарии"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Структура и лимит штатной численности государственного учреждения "Казталовский районный отдел ветеринарии"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Местонахождение юридического лица: 090700, Западно-Казахстанская область, Казталовский район, село Казталовка, улица Ветстанция, дом №1.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Полное наименование государственного органа - государственное учреждение "Казталовский районный отдел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"Казталовский районный отдел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Финансирование деятельности государственного учреждения "Казталовский районный отдел ветеринарии" осуществляется из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Государственному учреждению "Казталовский районный отдел ветеринарии"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"Казталовский районный отдел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"Казталовский районный отдел ветеринарии"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"Казталовский районный отдел ветеринарии"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 Миссия государственного учреждения "Казталовский районный отдел ветеринарии": реализация государственной политики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 Задача: организация охраны здоровья населения от болезней, общих от животных и человека, совместно с органами здравоохранения и осуществления взаимного обмена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организация работ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организация работ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организация проведения ветеринарных мероприятий по профилактике особо опасных болезней животных по перечню, утверждаемому уполномоченным органом, а также других болезни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 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 определение потребности в индивидуальных номерах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 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 внесение предложений в местный исполнительный орган области по ветеринарным мероприятиям,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 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 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 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 организация санитарного убоя больных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 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 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уплачивать налоги и другие обязательные платежи в бюджет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нести ответственность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пользоваться информационными банками данных, имеющимся в распоряжении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вести служебную переписку с государственными органами и негосударственными учреждениями и организациями по вопросам, отнесенным к ведению государственного учреждения "Казталовский районный отдел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осуществляет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"Казталовский районный отдел ветеринарии"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 Руководство государственного учреждения "Казталовский районный отдел ветеринарии" осуществляется первым руководителем, который несет персональную ответственность за выполнение возложенных на государственное учреждение "Казталовский районный отдел ветеринарии"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Первый руководитель государственного учреждения "Казталовский районный отдел ветеринарии" назначается на должность и освобождается от должности акимом Казталовского района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Полномочия первого руководителя государственного учреждения "Казталовский районный отдел ветеринарии":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определяет обязанности и полномочия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в соответствии с действующим законодательством назначает на должности и освобождает от должностей сотрудников государственного учреждения "Казталовский районный отдел ветеринарии", решает вопросы трудовых отношений, которые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 установленном законодательством порядке налагает дисциплинарные взыскания и применяет меры поощрения на сотрудников государственного учреждения "Казталовский районный отдел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подписывает приказы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Исполнение полномочий руководителя государственного учреждения "Казталовский районный отдел ветеринарии"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"Казталовский районный отдел ветеринарии"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 Государственное учреждение "Казталовский районный отдел ветеринарии"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"Казталовский районный отдел ветеринарии"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Имущество, закрепленное за государственным учреждением "Казталовский районный отдел ветеринарии",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 Государственное учреждение "Казталовский районный отдел ветеринарии"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"Казталовский районный отдел ветеринарии"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 Реорганизация и упразднение государственного учреждения "Казталовский районный отдел ветеринарии"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