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dfce" w14:textId="becd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подушевного финансирования и родительской платы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15 января 2015 года № 10. Зарегистрировано Департаментом юстиции Западно-Казахстанской области 5 февраля 2015 года № 3805. Утратило силу постановлением акимата Каратобинского района Западно-Казахстанской области от 25 января 2016 года № 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Каратобинского района Западно-Казахстанской области от 25.01.2016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Руководствуясь Законами Республики Казахстан от 23 января 2001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от 27 июля 2007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>,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государственный образовательный заказ на дошкольное воспитание и обучение, размер подушевого финансирования и родительской платы на 2015 год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Каратобинского района от 24 ноября 2014 года № 176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год" (зарегистрировано в Реестре государственной регистрации нормативных правовых актов № 3699, опубликовано 5 декабря 2014 года в газете "Қаратөбе өңірі").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аппарата акима района (Суйеугалиев К.)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Умурзакова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января 2015 года № 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 подушевого финансирования и родительской платы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9"/>
        <w:gridCol w:w="2960"/>
        <w:gridCol w:w="1276"/>
        <w:gridCol w:w="2394"/>
        <w:gridCol w:w="2111"/>
        <w:gridCol w:w="2060"/>
      </w:tblGrid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на 1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"Ясли-сад "Балдырган" отдела образования Каратобинского района акимата Каратобинского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"Ясли-сад "Жазира"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Шоптыколь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"Ясли-сад "Шұғыла"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Детский сад "Карлыгаш" при Коскульском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детский сад "Айголек" при Саралжинском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Егендыколь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детский сад "Балбулак" при Егиндикульском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детский сад "Балапан" при Сулыкольском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Детский сад "Раушан" при Сулыкольском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ГККП - Государственное коммунальное казенное предприятие.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