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128a" w14:textId="0f91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Каратобинского района от 15 января 2015 года № 9 "Об организации и финансировании общественных работ по Каратобинскому району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6 марта 2015 года № 47. Зарегистрировано Департаментом юстиции Западно-Казахстанской области 2 апреля 2015 года № 3868. Утратило силу постановлением акимата Каратобинского района Западно-Казахстанской области от 25 января 2016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Каратобинского района Западно-Казахстанской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 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 июня 2001 года № 836 "О мерах по реализации Закона Республики Казахстан от 23 января 2001 года "О занятости населения", решением Каратобинского районного маслихата от 7 февраля 2011 года № 26-1 "О программе развития регионов Каратобинского района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"Об организации и финансировании общественных работ по Каратобинскому району на 2015 год" от 15 января 2015 года № 9 (зарегистрированное в Реестре государственной регистрации нормативных правовых актов за № 3804, опубликованное 13 февраля 2015 года в газете "Қаратөбе өңірі" №6)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определение спроса и предложения на общественные работы по Каратобинскому району на 2015 год"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района (К. Суйеугалиев) обеспечить государственную регистрацию данного постановления в органах юстиции, его официальное опубликование в информационно–правовой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С. 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марта 2015 года № 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января 2015 года № 9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</w:t>
      </w:r>
      <w:r>
        <w:br/>
      </w:r>
      <w:r>
        <w:rPr>
          <w:rFonts w:ascii="Times New Roman"/>
          <w:b/>
          <w:i w:val="false"/>
          <w:color w:val="000000"/>
        </w:rPr>
        <w:t>объемы и конкретные условия 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и источники их финансирования и определение спроса и предложения</w:t>
      </w:r>
      <w:r>
        <w:br/>
      </w:r>
      <w:r>
        <w:rPr>
          <w:rFonts w:ascii="Times New Roman"/>
          <w:b/>
          <w:i w:val="false"/>
          <w:color w:val="000000"/>
        </w:rPr>
        <w:t>на общественные работы по Каратобинскому району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827"/>
        <w:gridCol w:w="460"/>
        <w:gridCol w:w="1227"/>
        <w:gridCol w:w="3151"/>
        <w:gridCol w:w="1614"/>
        <w:gridCol w:w="1038"/>
        <w:gridCol w:w="794"/>
        <w:gridCol w:w="730"/>
      </w:tblGrid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Каратобинского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Жусандойского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Саралжинского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Аккозинского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Кускульского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Егиндикульского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Каракульского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 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Сулыкульского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Каратобинского района Западно-Казахстанской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Западно-Казахстанской области" Прокуратура 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"Каратобинское районное государственное коммунальное предприятие" на праве хозяйственного ведения акимата 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сфере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 Каратобинский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Каратобинского района "Филиал Республиканского государственного предприятия "Центр обслуживания населения" по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 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