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98ea" w14:textId="6569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 сентября 2015 года № 125. Зарегистрировано Департаментом юстиции Западно-Казахстанской области 16 сентября 2015 года № 4036. Утратило силу - постановлением акимата Каратобинского района Западно-Казахстанской области от 7 октября 2015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07.10.2015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 утверждении Правил перевозок пассажиров и багажа автомобильным транспортом",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"Каратобинский районный отдел образования" и "Каратобинский районный отдел экономики и финансов"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(К. Суйеугалиев)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С. 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сентября 2015 года № 125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Каратобинского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4866"/>
        <w:gridCol w:w="5434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 – Село 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 – Село Теренкудык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 – Село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Шоптикуль – Село Алтыбаз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Ушагаш – Село Ащыкуль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 -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сентября 2015 года № 125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Каратобинского района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Каратобинского района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(далее – Правил перевозок) и определяет порядок перевозки в общеобразовательные школы детей, проживающих в отдаленных населенных пунктах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установленными Правилами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квадратные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акиматом Каратобинского района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 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