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0973" w14:textId="8220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23 декабря 2015 года № 37-3. Зарегистрировано Департаментом юстиции Западно-Казахстанской области 15 января 2016 года № 4234. Утратило силу решением маслихата Каратобинского района Западно-Казахстанской области от 7 июня 2017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Каратобинского района Западно-Казахстанской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2 841 969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2 582 683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2 843 418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52 043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70 077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4 130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– 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5 663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Каратобинского районного маслихата Западно-Казахстанской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2016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2015 года "О республиканском бюджете на 2016-2018 годы" и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2016 - 2018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2016 год поступление целевых трансфертов и кредитов из республиканского бюджета в общей сумме – 674 645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13 707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1 438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перехода на новую модель системы оплаты труда гражданских служащих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 – 507 561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 38 500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5 821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местным исполнительным органам для реализации мер социальной поддержки специалистов –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экономической стабильности – 36 426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Учесть в районном бюджете на 2016 год поступление целевых трансфертов из областного бюджета в общей сумме 112 284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- 8 067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 переданного патронатным воспитателям – 1 075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организациях образования области - 4 400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 и колледжей - 6 624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 – 20 079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– 19 000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Сауле Каратобинского района – 14 418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Бесоба Каратобинского района – 11 812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постройку инженерно-коммуникационной системы жилого массива по улице Толегена Жумакаева села Каратобе, Каратобинского района – 1 000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постройку инженерно-коммуникационной сети 16 однокомнатных квартир по улицу Маншук Маметовой и 11 однокомнатных квартир по улице Абая села Каратобе, Каратобинского района – 1 000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проекта по превенции суицида среди несовершеннолетних – 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полиязычия в школах района – 4 559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в учебный процесс общеобразовательных школ элективного курса "Робототехника" – 17 746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дополнительную необходимость в связи с увеличением пищевой нормы по организациям спорта –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возмещение 50% владельцам больных животных – 1 625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Каратобинского районного маслихата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09.08.2016 </w:t>
      </w:r>
      <w:r>
        <w:rPr>
          <w:rFonts w:ascii="Times New Roman"/>
          <w:b w:val="false"/>
          <w:i w:val="false"/>
          <w:color w:val="ff0000"/>
          <w:sz w:val="28"/>
        </w:rPr>
        <w:t>№ 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2016 год норматив распределения доходов для обеспечения сбалансированности местных бюджетов,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2016 год размеры субвенции, передаваемых из областного бюджета в районный бюджет в сумме 1 862 928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Установить, что бюджетные изъятия из районного бюджета в областной бюджет на 2016 год не предусматривается.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2016 год в размере 500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секвестру в процессе исполнения местного бюджета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Утвердить перечень бюджетных программ аппарата акима сельских округов по Каратобинскому району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Настоящее решение вводится в действие с 1 января 2016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37-3</w:t>
            </w:r>
          </w:p>
        </w:tc>
      </w:tr>
    </w:tbl>
    <w:bookmarkStart w:name="z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Каратобинского районного маслихата Западно-Казахстанской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1)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Правительства Республики Казахстан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Правительства Республики Казахстан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Правительства Республики Казахстан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37-3</w:t>
            </w:r>
          </w:p>
        </w:tc>
      </w:tr>
    </w:tbl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"/>
    <w:bookmarkStart w:name="z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2 118 125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1 900 682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1 900 682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2 118 125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1 418 661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1 242 272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1 240 921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1 163 167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37-3</w:t>
            </w:r>
          </w:p>
        </w:tc>
      </w:tr>
    </w:tbl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2 190 254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2 190 254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1 222 517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37-3</w:t>
            </w:r>
          </w:p>
        </w:tc>
      </w:tr>
    </w:tbl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37-3 от 23 декабря 2015 года</w:t>
            </w:r>
          </w:p>
        </w:tc>
      </w:tr>
    </w:tbl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2016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5 - в редакции решения Каратобинского районного маслихата Западно-Казахстанской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 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32"/>
        <w:gridCol w:w="1007"/>
        <w:gridCol w:w="889"/>
        <w:gridCol w:w="770"/>
        <w:gridCol w:w="812"/>
        <w:gridCol w:w="562"/>
        <w:gridCol w:w="544"/>
        <w:gridCol w:w="562"/>
        <w:gridCol w:w="849"/>
        <w:gridCol w:w="1293"/>
        <w:gridCol w:w="554"/>
        <w:gridCol w:w="241"/>
        <w:gridCol w:w="129"/>
        <w:gridCol w:w="508"/>
        <w:gridCol w:w="53"/>
        <w:gridCol w:w="508"/>
        <w:gridCol w:w="508"/>
        <w:gridCol w:w="508"/>
        <w:gridCol w:w="53"/>
        <w:gridCol w:w="53"/>
        <w:gridCol w:w="508"/>
        <w:gridCol w:w="508"/>
        <w:gridCol w:w="508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районого значения, поселка, села, сельского округа"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 сельского округа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Благоустройство и озеленение населенных пунктов"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"Ремонт и благоустройство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(тысячи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