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1f43" w14:textId="12a1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"Сырымский районный отдел сельского хозяйства и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 марта 2015 года № 94. Зарегистрировано Департаментом юстиции Западно-Казахстанской области 19 марта 2015 года № 3851. Утратило силу постановлением акимата Cырымского района Западно-Казахстанской области от 22 сентября 2016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Cырымского района Западно-Казахстанской области 22.09.2016 </w:t>
      </w:r>
      <w:r>
        <w:rPr>
          <w:rFonts w:ascii="Times New Roman"/>
          <w:b w:val="false"/>
          <w:i w:val="false"/>
          <w:color w:val="ff0000"/>
          <w:sz w:val="28"/>
        </w:rPr>
        <w:t>№ 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 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"Сырымский районный отдел сельского хозяйства и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"Сырымский районный отдел сельского хозяйства и земельных отношений"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4 мая 2014 года № 107 "Об утверждении положения о государственном учреждении Сырымский районный отдел сельского хозяйства и ветеринарии" (зарегистрировано в Реестре государственной регистрации нормативных правовых актов № 3537, опубликовано 29 мая 2014 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(Сарсенова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Турегалиева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 марта 2015 года № 94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"Сырымский районный отдел сельского хозяйства и земельных отношений"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"Сырымский районный отдел сельского хозяйства и земельных отношений" является государственным органом Республики Казахстан, осуществляющим руководство в сфере сельского хозяйства и земельных отношений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"Сырымский районный отдел сельского хозяйства и земельных отношений"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"Сырымский районный отдел сельского хозяйства и земельных отношений"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"Сырымский районный отдел сельского хозяйства и земельных отношений"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"Сырымский районный отдел сельского хозяйства и земельных отношений"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"Сырымский районный отдел сельского хозяйства и земельных отношений"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"Сырымский районный отдел сельского хозяйства и земельных отношений"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"Сырымский районный отдел сельского хозяйства и земельных отношений"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индекс 090900, Республика Казахстан, Западно-Казахстанская область, Сырымский район, село Жымпиты, улица Казахстанская, № 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 – государственное учреждение "Сырымский районный отдел сельского хозяйства и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"Сырымский районный отдел сельского хозяйства и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"Сырымский районный отдел сельского хозяйства и земельных отношений"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"Сырымский районный отдел сельского хозяйства и земельных отношений"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"Сырымский районный отдел сельского хозяйства и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"Сырымский районный отдел сельского хозяйства и земельных отношений"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Миссия государственного учреждения "Сырымский районный отдел сельского хозяйства и земельных отношений":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качественная и своевременная информационно-аналитическая поддержка и организационно-правовое обеспечение деятельности местного исполнительного органа Сырымского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реализация государственной политики в области информационного обеспечения, предоставление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Основной задачей государственного учреждения "Сырымский районный отдел сельского хозяйства и земельных отношений" является реализация государственной политики в сфере сельского хозяйства 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осуществляет государственную 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осуществляет государственную регистрацию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ежегодно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осуществляет прием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осуществляет и организует рабочий орган межведомственной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организация проведения землеустройства и утверждение землеустроительных проектов по формирования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организация разработки проектов зонирования земель, проектов и схем по рациональному использованию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 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 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 проведение экспертизы проектов и схем районного значение,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 составление баланса земель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 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 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 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 подготовка предложений по выдаче разрешений местным исполнительным органом района, на использование земельных участков для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 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 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 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 утверждение земельно-кадастрового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"Сырымский районный отдел сельского хозяйства и земельных отношений";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 проводить проверки исполнения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государственным учреждением "Сырымский районный отдел сельского хозяйства и земельных отношений" осуществляется первым руководителем, который несет персональную ответственность за выполнение возложенных на государственное учреждение "Сырымский районный отдел сельского хозяйства и земельных отношений"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"Сырымский районный отдел сельского хозяйства и земельных отношений"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"Сырымский районный отдел сельского хозяйства и земельных отношений"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"Сырымский районный отдел сельского хозяйства и земельных отношений":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своего заместителя и сотрудников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установленном законодательством порядке налагает дисциплинарные взыскания и применяет меры по поощрению сотрудников государственного органа,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представляет интересы государственного учреждения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выдает доверенности на право представления государственного учреждения в отношениях с третьими лицами, не связанные с исполнением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Западно-Казахстанской области, акима и акимата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за невыполнение возложенных на него обязанностей несет ответственность,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Исполнение полномочий первого руководителя государственного учреждения "Сырымский районный отдел сельского хозяйства и земельных отношений"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"Сырымский районный отдел сельского хозяйства и земельных отношений"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"Сырымский районный отдел сельского хозяйства и земельных отношений"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Имущество, закрепленное за государственным учреждением "Сырымский районный отдел сельского хозяйства и земельных отношений",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Государственное учреждение "Сырымский районный отдел сельского хозяйства и земельных отношений"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 Реорганизация и упразднение государственного учреждения "Сырымский районный отдел сельского хозяйства и земельных отношений"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