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e68d" w14:textId="fbee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24 декабря 2015 года № 33-2. Зарегистрировано Департаментом юстиции Западно-Казахстанской области 14 января 2016 года № 4230. Утратило силу решением Сырымского районного маслихата Западно-Казахстанской области от 10 марта 2017 года № 12-4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Сырымского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3 849 406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375 508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6 183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4 578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3 463 137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3 860 354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31 316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- 44 541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- 13 225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- 42 264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42 264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- 44 541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- 21 559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19 282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Сырымского районного маслихата Западно-Казахстанской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 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2016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2016-2018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2015 года №29-2 "Об областном бюджете на 2016-2018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 в районном бюджете на 2016 год поступление целевых трансфертов и кредитов из республиканского, областного бюджета в общей сумме 1 399 134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трансферты из республиканского бюджета в сумме – 702 927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- 11 390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- 1 627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- 171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- 3 363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- 498 658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 – 47 000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подразделения местного исполнительного органа агропромышленного комплекса - 5 366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экономической стабильности - 42 746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 и (или) обустройство инженерно-коммуникационной инфраструктуры – 77 230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создание цифровой образовательной инфраструктуры – 15 376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трансферты из областного бюджета в сумме – 651 666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 - 7 593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государственную поддержку по содержанию детей-сирот и детей, оставшихся без попечения родителей, в детских домах семейного типа и приемных семьях – 1 022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систем видеонаблюдения в организациях образования - 1 600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компьютеров для общеобразовательных школ - 12 192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 - 26 330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Аралтобе - 22 124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Жамбыл - 14 243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Каракудык - 1 000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Коздикара – 7 762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Кызылагаш - 10 112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Тамды - 10 549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Булдырты - 64 674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Когерис - 6 800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Коныр - 23 543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Булан - 58 181тысяча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улице Каратаева села Жымпиты – 18 606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улице Датова села Жымпиты – 40 901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улице Амангельды села Жымпиты – 43 597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улице Сейфуллина села Жымпиты – 62 890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средний ремонт автомобильной дороги по улицам Есенжанова и Абая села Жымпиты – 56 436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текущий ремонт и содержания автомобильных дорог районного значения - 26 000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документаций на строительство водоснабжения села Жымпиты из месторождения подземных вод "Кенащы" и инженерно-геодезические, инженерно-геологические исследования – 12 284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ремонт школы-сада села Кособа - 24 281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 и (или) обустройство инженерно-коммуникационной инфраструктуры – 272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оплату услуг по использованию комплекса виртуального обучения по программе подготовки к единой национальной тестирование, "iTest", "BilimLand", "iMektep" –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проекта превенции суицида среди несовершеннолетних –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внедрение полиязычия в школах района – 4 741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внедрение в учебный процесс общеобразовательных школ элективного курса "Робототехника" – 14 821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дополнительную потребность в связи с повышением нормы питания по организациям спорта – 2 049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возмещение владельцам 50 процентов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 – 29 461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определение мест неустановленных сибиреязвенных захоронений и на проведение лабораторных исследований – 10 433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средний ремонт автомобильной дороги по улицам Кажмухан и Мухита села Жымпиты – 20 100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приобретение и доставку учебников – 1 304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водосбросного сооружения на реке Шолаканкаты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бюджетные кредиты в сумме - 44 541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для реализации мер социальной поддержки специалистов - 44 541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решения Сырымского районного маслихата Западно-Казахстанской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 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Установить на 2016 год норматив распределения доходов, для обеспечения сбалансированности местных бюджетов, зачисляемых в районный бюджет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социальный налог - 100%.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Утвердить резерв местного исполнительного органа района на 2016 год в размере 5 799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На 31 декабря 2016 года лимит долга местного исполнительного органа составляет 30 000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Установить гражданским служащим социального обеспечения, образования, культуры, спорта и ветеринарии, работающим в сельской местности согласно перечню должностей специалистов определенных в соответствии с трудовым законодательством Республики Казахстан повышение на 25 процентов должностных окладов по сравнению со ставками гражданских служащих, занимающимися этими видами деятельности в городских условиях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 Утвердить перечень местных бюджетных программ, не подлежащих секвестрированию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Х.Мусагалиев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№33-2</w:t>
            </w:r>
          </w:p>
        </w:tc>
      </w:tr>
    </w:tbl>
    <w:bookmarkStart w:name="z6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1 - в редакции решения Сырымского районного маслихата Западно-Казахстанской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 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1063"/>
        <w:gridCol w:w="1220"/>
        <w:gridCol w:w="5762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3 860 354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Финансирования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№33-2 от 24 декабря 2015 года</w:t>
            </w:r>
          </w:p>
        </w:tc>
      </w:tr>
    </w:tbl>
    <w:bookmarkStart w:name="z7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"/>
    <w:bookmarkStart w:name="z7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2 475 156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2 475 156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Финансирования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№33-2 от 24 декабря 2015 года</w:t>
            </w:r>
          </w:p>
        </w:tc>
      </w:tr>
    </w:tbl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bookmarkStart w:name="z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2 557 201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2 557 201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Финансирования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№33-2 от 24 декабря 2015 года</w:t>
            </w:r>
          </w:p>
        </w:tc>
      </w:tr>
    </w:tbl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секвестрированию в процессе исполнения районного бюджета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211"/>
        <w:gridCol w:w="2281"/>
        <w:gridCol w:w="2281"/>
        <w:gridCol w:w="5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