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1cbb" w14:textId="2361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декабря 2015 года № 36-2. Зарегистрировано Департаментом юстиции Западно-Казахстанской области 14 января 2016 года № 4229. Утратило силу решением Таскалинского районного маслихата Западно-Казахстанской области от 27 января 2017 года № 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3 003 489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411 328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2 536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2 589 025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3 114 282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24 581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48 332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23 751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-135 374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135 374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47 722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-23 751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111 403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Таскалинского районного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2016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 областном бюджете на 2016-2018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2016-2018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2016 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 в размере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Учесть в районном бюджете на 2016 год следующие поступления с вышестоящих бюджетов: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целевые трансферты и бюджетные кредиты – 1 074 506 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государственного образовательного заказа в дошкольных организациях образования – 9 055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подразделений местных исполнительных органов агропромышленного комплекса – 5 218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установку дорожных знаков и указателей в местах расположения организаций, ориентированных на обслуживание инвалидов – 200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4 579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 – 513 079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уровня оплаты труда административных государственных служащих – 41 000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населения – 9 255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ребенка (детей), переданного патронатным воспитателям – 6 363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установку систем видеонаблюдения в организациях образования района – 4 400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компьютеров для общеобразовательных школ – 18 816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детской юношеской спортивной школы района – 31 883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содержание автомобильных дорог районного значения – 18 988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на реализацию мер социальной поддержки специалистов – 49 334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обеспечения стабилизации экономики – 42 675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капитальный и средний ремонт автомобильных дорог районного значения и улиц населенных пунктов – 191 277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Чижинской средней общеобразовательной школы-детсада села Чижа-2 Таскалинского района Западно-Казахстанской области – 36 321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оплату услуг по использованию комплекса виртуального обучения по программе подготовки к единому национальному тестированию "iTest", "BilimLand", "iMektep" – 1 330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реализацию проекта превенции суицида среди несовершеннолетних – 503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внедрения полиязычия в школах Таскалинского района – 3 434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внедрения в учебный процесс общеобразовательных школ элективного курса "Робототехника" – 17 437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возмещение 50% владельцам больных животных – 65 126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мест неустановленных сибиреязвенных захоронений и проведение лабораторных исследований – 3 791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и доставка учебников – 442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субвенции – 1 563 853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6 с изменениями, внесенными решениями Таскалинского районного маслихата Западно-Казахстанской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18.05.2016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 05.08.2016 </w:t>
      </w:r>
      <w:r>
        <w:rPr>
          <w:rFonts w:ascii="Times New Roman"/>
          <w:b w:val="false"/>
          <w:i w:val="false"/>
          <w:color w:val="ff0000"/>
          <w:sz w:val="28"/>
        </w:rPr>
        <w:t>№ 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04.10.2016 </w:t>
      </w:r>
      <w:r>
        <w:rPr>
          <w:rFonts w:ascii="Times New Roman"/>
          <w:b w:val="false"/>
          <w:i w:val="false"/>
          <w:color w:val="ff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района на 2016 год в размере 6 022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секвестрированию в процессе исполнения районного бюджета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9-1. Утвердить распределение трансфертов органам местного самоуправления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 9-1 в соответствии с решением Таскалинского районного маслихата Западно-Казахстанской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Шинбаев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Таскалинского районного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77"/>
        <w:gridCol w:w="1077"/>
        <w:gridCol w:w="5839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3 003 489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3 114 282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"/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1 914 653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1 426 527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1 426 527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1 426 527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1 171 310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1 058 116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1 058 116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 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"/>
    <w:bookmarkStart w:name="z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1 967 800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1 477 864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1 477 864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1 477 864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1 967 800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1 203 823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1 087 579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1 087 579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 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 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 5 в соответствии с решением Таскалинского районного маслихата Западно-Казахстанской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125"/>
        <w:gridCol w:w="8050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