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5421" w14:textId="b885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3 марта 2015 года № 85. Зарегистрировано Департаментом юстиции Западно-Казахстанской области 27 марта 2015 года № 3863. Утратило силу постановлением акимата Теректинского района Западно-Казахстанской области от 21 июня 2018 года № 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Теректинского района Западно-Казахстанской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 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ветеринарии Теректинского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(М. М. Тулегенов)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С. 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марта 2015 года № 85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Теректинского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"Отдел ветеринарии Теректинского района" является государственным органом Республики Казахстан, осуществляющим руководство в сфере ветеринарии на территории Теректинского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"Отдел ветеринарии Теректинского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"Отдел ветеринарии Теректинского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ветеринарии Теректинского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ветеринарии Теректинского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ветеринарии Теректинского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"Отдел ветеринарии Теректинского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Теректинского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"Отдел ветеринарии Теректинского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индекс 091100, Западно-Казахстанская область, Теректинский район, село Федоровка, улица Юбилейная,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- государственное учреждение "Отдел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"Отдел ветеринарии Теректинского района"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Государственному учреждению "Отдел ветеринарии Теректинского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Теректинского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Теректинского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ветеринарии Теректинского района"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Миссией государственного учреждения "Отдел ветеринарии Теректинского района"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охраны здоровья населения от болезней, общих от животных и человека, совместно с органами здравоохранения и осуществления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проведения профилактических мероприятий по особо опасным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проведения просветительской работы среди населения по вопросам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внесение в областной маслихат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разработка и утверждение планов ветеринарных мероприятий по обеспечению ветеринарно-санитарной безопасности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отлова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организация работ по возмещению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соответствующий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 внесение предложений в местный исполнительный орган области, по ветеринарным мероприятиям по профилактике заразных и незаразных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 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23) иные виды деятельности в области ветеринарии, не запрещенные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 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внесение предложений в местный исполнительный орган района 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иные права и обязанности в соответствии с действующим законодательством Республики Казахстан.</w:t>
      </w:r>
    </w:p>
    <w:bookmarkEnd w:id="5"/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Теректинского района"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Руководство государственным учреждением "Отдел ветеринарии Теректинского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Теректинского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ветеринарии Теректинского района"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ветеринарии Теректинского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ветеринарии Теректинского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государственного учреждения "Отдел ветеринарии Теректинского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и освобождает от должностей работников государственного учреждения "Отдел ветеринарии Теректинского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и снятия дисциплинарных взысканий на работников государственного учреждения "Отдел ветеринарии Теректинского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утверждает должностные инструкции работников государственного учреждения "Отдел ветеринарии Теректинского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"Отдел ветеринарии Теректинского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Теректинского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Теректинского района"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Государственное учреждение "Отдел ветеринарии Теректинского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Теректинского района",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"Отдел ветеринарии Теректинского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"Отдел ветеринарии Теректинского района" не вправе самостоятельно отчуждать или иным способом распоряжаться закрепленным за ним имуществом и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Теректинского района"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ветеринарии Теректинского района" осуществляются в соответствии с законодательством Республики Казахстан.</w:t>
      </w:r>
    </w:p>
    <w:bookmarkEnd w:id="11"/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Теректинского района"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коммунальное предприятие на праве хозяйственного ведения "Теректі мал жәрдемі" акимата Теректинского района.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