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9ff6" w14:textId="9f39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Придорожное Богдановского сельского округа Теректинского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Богдановского сельского округа Теректинского района Западно-Казахстанской области от 27 октября 2015 года № 5. Зарегистрировано Департаментом юстиции Западно-Казахстанской области 10 ноября 2015 года № 4140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 декабря 1993 года, с учетом мнения населения села Придорожное и на основании заключения Западно-Казахстанской областной ономастической комиссии, аким Богдановского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Переименовать некоторые улицы села Придорожное Богдановского сельского округа Теректинского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"Ленина" - улица "Тәуелсіздік";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"Школьная" - улица "Мектеп".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Обеспечение государственной регистрации данного решения в органах юстиции, его официальное опубликование в информационно-правовой системе "Әділет" и в средствах массовой информации и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Богдановского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